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type="frame" o:title="fon1" recolor="t" r:id="rId5"/>
    </v:background>
  </w:background>
  <w:body>
    <w:p xmlns:wp14="http://schemas.microsoft.com/office/word/2010/wordml" w:rsidRPr="00E661FC" w:rsidR="003259DF" w:rsidP="00C556EF" w:rsidRDefault="003259DF" w14:paraId="73946E41" wp14:textId="77777777">
      <w:pPr>
        <w:spacing w:before="240"/>
        <w:ind w:left="-2127"/>
        <w:rPr>
          <w:rFonts w:cstheme="minorHAnsi"/>
          <w:color w:val="0D0D0D" w:themeColor="text1" w:themeTint="F2"/>
          <w:sz w:val="24"/>
          <w:szCs w:val="20"/>
        </w:rPr>
      </w:pPr>
      <w:r w:rsidRPr="00E661FC">
        <w:rPr>
          <w:rFonts w:cstheme="minorHAnsi"/>
          <w:b/>
          <w:color w:val="0D0D0D" w:themeColor="text1" w:themeTint="F2"/>
          <w:sz w:val="28"/>
          <w:szCs w:val="20"/>
        </w:rPr>
        <w:t>Приложение №1</w:t>
      </w:r>
      <w:r w:rsidRPr="00E661FC">
        <w:rPr>
          <w:rFonts w:cstheme="minorHAnsi"/>
          <w:color w:val="0D0D0D" w:themeColor="text1" w:themeTint="F2"/>
          <w:sz w:val="28"/>
          <w:szCs w:val="20"/>
        </w:rPr>
        <w:t xml:space="preserve"> </w:t>
      </w:r>
      <w:r w:rsidRPr="00E661FC">
        <w:rPr>
          <w:rFonts w:cstheme="minorHAnsi"/>
          <w:color w:val="0D0D0D" w:themeColor="text1" w:themeTint="F2"/>
          <w:sz w:val="24"/>
          <w:szCs w:val="20"/>
        </w:rPr>
        <w:br/>
      </w:r>
      <w:r w:rsidRPr="00E661FC">
        <w:rPr>
          <w:rFonts w:cstheme="minorHAnsi"/>
          <w:color w:val="0D0D0D" w:themeColor="text1" w:themeTint="F2"/>
          <w:sz w:val="24"/>
          <w:szCs w:val="20"/>
        </w:rPr>
        <w:t xml:space="preserve">к  договору № </w:t>
      </w:r>
      <w:r w:rsidR="00C556EF">
        <w:rPr>
          <w:rFonts w:cstheme="minorHAnsi"/>
          <w:color w:val="0D0D0D" w:themeColor="text1" w:themeTint="F2"/>
          <w:sz w:val="24"/>
          <w:szCs w:val="20"/>
        </w:rPr>
        <w:t>_____</w:t>
      </w:r>
      <w:r w:rsidRPr="00E661FC">
        <w:rPr>
          <w:rFonts w:cstheme="minorHAnsi"/>
          <w:color w:val="0D0D0D" w:themeColor="text1" w:themeTint="F2"/>
          <w:sz w:val="24"/>
          <w:szCs w:val="20"/>
        </w:rPr>
        <w:t xml:space="preserve">/2018 на разработку </w:t>
      </w:r>
      <w:proofErr w:type="gramStart"/>
      <w:r w:rsidRPr="00E661FC" w:rsidR="00E40515">
        <w:rPr>
          <w:rFonts w:cstheme="minorHAnsi"/>
          <w:color w:val="0D0D0D" w:themeColor="text1" w:themeTint="F2"/>
          <w:sz w:val="24"/>
          <w:szCs w:val="20"/>
        </w:rPr>
        <w:t>интернет-магазина</w:t>
      </w:r>
      <w:proofErr w:type="gramEnd"/>
      <w:r w:rsidRPr="00E661FC">
        <w:rPr>
          <w:rFonts w:cstheme="minorHAnsi"/>
          <w:color w:val="0D0D0D" w:themeColor="text1" w:themeTint="F2"/>
          <w:sz w:val="24"/>
          <w:szCs w:val="20"/>
        </w:rPr>
        <w:t xml:space="preserve"> </w:t>
      </w:r>
    </w:p>
    <w:p xmlns:wp14="http://schemas.microsoft.com/office/word/2010/wordml" w:rsidRPr="00E661FC" w:rsidR="003259DF" w:rsidP="00E02C3A" w:rsidRDefault="003259DF" w14:paraId="2E2C5439" wp14:textId="4DAE9EE5">
      <w:pPr>
        <w:ind w:left="-2127"/>
        <w:rPr>
          <w:rFonts w:ascii="Arial" w:hAnsi="Arial" w:cs="Arial"/>
          <w:color w:val="0D0D0D" w:themeColor="text1" w:themeTint="F2"/>
          <w:sz w:val="20"/>
          <w:szCs w:val="20"/>
        </w:rPr>
      </w:pPr>
      <w:r w:rsidRPr="54EB5AFC" w:rsidR="54EB5AFC">
        <w:rPr>
          <w:rFonts w:cs="Calibri" w:cstheme="minorAscii"/>
          <w:b w:val="1"/>
          <w:bCs w:val="1"/>
          <w:color w:val="0D0D0D" w:themeColor="text1" w:themeTint="F2" w:themeShade="FF"/>
          <w:sz w:val="28"/>
          <w:szCs w:val="28"/>
        </w:rPr>
        <w:t>ООО « »</w:t>
      </w:r>
      <w:r>
        <w:br/>
      </w:r>
      <w:r w:rsidRPr="54EB5AFC" w:rsidR="54EB5AFC">
        <w:rPr>
          <w:rFonts w:cs="Calibri" w:cstheme="minorAscii"/>
          <w:color w:val="0D0D0D" w:themeColor="text1" w:themeTint="F2" w:themeShade="FF"/>
          <w:sz w:val="24"/>
          <w:szCs w:val="24"/>
        </w:rPr>
        <w:t>от «20» июня 2018г</w:t>
      </w:r>
      <w:r w:rsidRPr="54EB5AFC" w:rsidR="54EB5AFC">
        <w:rPr>
          <w:rFonts w:ascii="Arial" w:hAnsi="Arial" w:cs="Arial"/>
          <w:color w:val="0D0D0D" w:themeColor="text1" w:themeTint="F2" w:themeShade="FF"/>
          <w:sz w:val="20"/>
          <w:szCs w:val="20"/>
        </w:rPr>
        <w:t>.</w:t>
      </w:r>
    </w:p>
    <w:p xmlns:wp14="http://schemas.microsoft.com/office/word/2010/wordml" w:rsidRPr="00E661FC" w:rsidR="001C02B5" w:rsidP="003259DF" w:rsidRDefault="003259DF" w14:paraId="4B04C57D" wp14:textId="77777777">
      <w:pPr>
        <w:spacing w:line="240" w:lineRule="auto"/>
        <w:ind w:left="-2268"/>
        <w:jc w:val="center"/>
        <w:rPr>
          <w:rFonts w:ascii="Acrom" w:hAnsi="Acrom"/>
          <w:b/>
          <w:color w:val="0D0D0D" w:themeColor="text1" w:themeTint="F2"/>
          <w:sz w:val="44"/>
          <w:szCs w:val="44"/>
        </w:rPr>
      </w:pPr>
      <w:r w:rsidRPr="00E661FC">
        <w:rPr>
          <w:rFonts w:cstheme="minorHAnsi"/>
          <w:b/>
          <w:color w:val="0D0D0D" w:themeColor="text1" w:themeTint="F2"/>
          <w:sz w:val="32"/>
          <w:szCs w:val="36"/>
        </w:rPr>
        <w:t>1</w:t>
      </w:r>
      <w:r w:rsidRPr="00E661FC">
        <w:rPr>
          <w:rFonts w:cstheme="minorHAnsi"/>
          <w:b/>
          <w:color w:val="0D0D0D" w:themeColor="text1" w:themeTint="F2"/>
          <w:sz w:val="56"/>
          <w:szCs w:val="36"/>
        </w:rPr>
        <w:t>.</w:t>
      </w:r>
      <w:r w:rsidRPr="00E661FC">
        <w:rPr>
          <w:rFonts w:cstheme="minorHAnsi"/>
          <w:b/>
          <w:color w:val="0D0D0D" w:themeColor="text1" w:themeTint="F2"/>
          <w:sz w:val="36"/>
          <w:szCs w:val="36"/>
        </w:rPr>
        <w:t xml:space="preserve"> </w:t>
      </w:r>
      <w:r w:rsidRPr="00E661FC" w:rsidR="001C02B5">
        <w:rPr>
          <w:rFonts w:cstheme="minorHAnsi"/>
          <w:b/>
          <w:color w:val="0D0D0D" w:themeColor="text1" w:themeTint="F2"/>
          <w:sz w:val="36"/>
          <w:szCs w:val="36"/>
        </w:rPr>
        <w:t>Информация о клиенте</w:t>
      </w:r>
    </w:p>
    <w:tbl>
      <w:tblPr>
        <w:tblStyle w:val="ab"/>
        <w:tblW w:w="10065" w:type="dxa"/>
        <w:tblInd w:w="-1985" w:type="dxa"/>
        <w:tblBorders>
          <w:top w:val="single" w:color="404040" w:themeColor="text1" w:themeTint="BF" w:sz="4" w:space="0"/>
          <w:left w:val="single" w:color="404040" w:themeColor="text1" w:themeTint="BF" w:sz="4" w:space="0"/>
          <w:bottom w:val="single" w:color="404040" w:themeColor="text1" w:themeTint="BF" w:sz="4" w:space="0"/>
          <w:right w:val="single" w:color="404040" w:themeColor="text1" w:themeTint="BF" w:sz="4" w:space="0"/>
          <w:insideH w:val="single" w:color="404040" w:themeColor="text1" w:themeTint="BF" w:sz="4" w:space="0"/>
          <w:insideV w:val="single" w:color="404040" w:themeColor="text1" w:themeTint="BF" w:sz="4" w:space="0"/>
        </w:tblBorders>
        <w:tblCellMar>
          <w:top w:w="142" w:type="dxa"/>
          <w:left w:w="142" w:type="dxa"/>
          <w:bottom w:w="85" w:type="dxa"/>
          <w:right w:w="28" w:type="dxa"/>
        </w:tblCellMar>
        <w:tblLook w:val="04A0" w:firstRow="1" w:lastRow="0" w:firstColumn="1" w:lastColumn="0" w:noHBand="0" w:noVBand="1"/>
      </w:tblPr>
      <w:tblGrid>
        <w:gridCol w:w="5812"/>
        <w:gridCol w:w="4253"/>
      </w:tblGrid>
      <w:tr xmlns:wp14="http://schemas.microsoft.com/office/word/2010/wordml" w:rsidRPr="00E661FC" w:rsidR="00E661FC" w:rsidTr="00EB40C5" w14:paraId="54671E4E" wp14:textId="77777777">
        <w:tc>
          <w:tcPr>
            <w:tcW w:w="5812" w:type="dxa"/>
            <w:tcBorders>
              <w:left w:val="single" w:color="595959" w:themeColor="text1" w:themeTint="A6" w:sz="4" w:space="0"/>
              <w:right w:val="single" w:color="595959" w:themeColor="text1" w:themeTint="A6" w:sz="4" w:space="0"/>
            </w:tcBorders>
            <w:shd w:val="clear" w:color="auto" w:fill="FAFAFC"/>
          </w:tcPr>
          <w:p w:rsidRPr="00E661FC" w:rsidR="001C02B5" w:rsidP="001C02B5" w:rsidRDefault="0001458E" w14:paraId="7522C3EE" wp14:textId="77777777">
            <w:pPr>
              <w:rPr>
                <w:rFonts w:cstheme="minorHAnsi"/>
                <w:color w:val="0D0D0D" w:themeColor="text1" w:themeTint="F2"/>
                <w:sz w:val="26"/>
                <w:szCs w:val="26"/>
              </w:rPr>
            </w:pPr>
            <w:r w:rsidRPr="00E661FC">
              <w:rPr>
                <w:rFonts w:cstheme="minorHAnsi"/>
                <w:b/>
                <w:color w:val="0D0D0D" w:themeColor="text1" w:themeTint="F2"/>
                <w:sz w:val="24"/>
                <w:szCs w:val="24"/>
              </w:rPr>
              <w:t>*</w:t>
            </w:r>
            <w:r w:rsidRPr="00E661FC" w:rsidR="001C02B5">
              <w:rPr>
                <w:rFonts w:cstheme="minorHAnsi"/>
                <w:b/>
                <w:color w:val="0D0D0D" w:themeColor="text1" w:themeTint="F2"/>
                <w:sz w:val="24"/>
                <w:szCs w:val="24"/>
              </w:rPr>
              <w:t>Название организации</w:t>
            </w:r>
            <w:r w:rsidRPr="00E661FC" w:rsidR="001C02B5">
              <w:rPr>
                <w:rFonts w:cstheme="minorHAnsi"/>
                <w:color w:val="0D0D0D" w:themeColor="text1" w:themeTint="F2"/>
                <w:sz w:val="26"/>
                <w:szCs w:val="26"/>
              </w:rPr>
              <w:t xml:space="preserve"> </w:t>
            </w:r>
            <w:r w:rsidRPr="00E661FC" w:rsidR="001C02B5">
              <w:rPr>
                <w:rFonts w:cstheme="minorHAnsi"/>
                <w:i/>
                <w:color w:val="0D0D0D" w:themeColor="text1" w:themeTint="F2"/>
              </w:rPr>
              <w:t>(Будет указанно на сайте)</w:t>
            </w:r>
          </w:p>
        </w:tc>
        <w:tc>
          <w:tcPr>
            <w:tcW w:w="4253" w:type="dxa"/>
            <w:tcBorders>
              <w:left w:val="single" w:color="595959" w:themeColor="text1" w:themeTint="A6" w:sz="4" w:space="0"/>
              <w:right w:val="single" w:color="95B3D7" w:themeColor="accent1" w:themeTint="99" w:sz="4" w:space="0"/>
            </w:tcBorders>
          </w:tcPr>
          <w:p w:rsidRPr="00E661FC" w:rsidR="001C02B5" w:rsidRDefault="001C02B5" w14:paraId="672A6659" wp14:textId="77777777">
            <w:pPr>
              <w:rPr>
                <w:rFonts w:cstheme="minorHAnsi"/>
                <w:color w:val="0D0D0D" w:themeColor="text1" w:themeTint="F2"/>
                <w:sz w:val="36"/>
                <w:szCs w:val="36"/>
              </w:rPr>
            </w:pPr>
          </w:p>
        </w:tc>
      </w:tr>
      <w:tr xmlns:wp14="http://schemas.microsoft.com/office/word/2010/wordml" w:rsidRPr="00E661FC" w:rsidR="00E661FC" w:rsidTr="00EB40C5" w14:paraId="340E0533" wp14:textId="77777777">
        <w:tc>
          <w:tcPr>
            <w:tcW w:w="5812" w:type="dxa"/>
            <w:tcBorders>
              <w:left w:val="single" w:color="595959" w:themeColor="text1" w:themeTint="A6" w:sz="4" w:space="0"/>
              <w:right w:val="single" w:color="595959" w:themeColor="text1" w:themeTint="A6" w:sz="4" w:space="0"/>
            </w:tcBorders>
            <w:shd w:val="clear" w:color="auto" w:fill="FAFAFC"/>
          </w:tcPr>
          <w:p w:rsidRPr="00E661FC" w:rsidR="001C02B5" w:rsidRDefault="00B01A83" w14:paraId="6AA2039C" wp14:textId="77777777">
            <w:pPr>
              <w:rPr>
                <w:rFonts w:cstheme="minorHAnsi"/>
                <w:b/>
                <w:color w:val="0D0D0D" w:themeColor="text1" w:themeTint="F2"/>
                <w:sz w:val="24"/>
                <w:szCs w:val="24"/>
              </w:rPr>
            </w:pPr>
            <w:r w:rsidRPr="00E661FC">
              <w:rPr>
                <w:rFonts w:ascii="Calibri" w:hAnsi="Calibri" w:eastAsia="Calibri" w:cs="Calibri"/>
                <w:b/>
                <w:color w:val="0D0D0D" w:themeColor="text1" w:themeTint="F2"/>
                <w:sz w:val="24"/>
              </w:rPr>
              <w:t xml:space="preserve"> </w:t>
            </w:r>
            <w:r w:rsidRPr="00E661FC" w:rsidR="0001458E">
              <w:rPr>
                <w:rFonts w:ascii="Calibri" w:hAnsi="Calibri" w:eastAsia="Calibri" w:cs="Calibri"/>
                <w:b/>
                <w:color w:val="0D0D0D" w:themeColor="text1" w:themeTint="F2"/>
                <w:sz w:val="24"/>
              </w:rPr>
              <w:t>Адрес сайта компании</w:t>
            </w:r>
            <w:r w:rsidRPr="00E661FC" w:rsidR="0001458E">
              <w:rPr>
                <w:rFonts w:ascii="Calibri" w:hAnsi="Calibri" w:eastAsia="Calibri" w:cs="Calibri"/>
                <w:color w:val="0D0D0D" w:themeColor="text1" w:themeTint="F2"/>
                <w:sz w:val="24"/>
              </w:rPr>
              <w:t xml:space="preserve"> </w:t>
            </w:r>
            <w:r w:rsidRPr="00E661FC" w:rsidR="0001458E">
              <w:rPr>
                <w:rFonts w:ascii="Calibri" w:hAnsi="Calibri" w:eastAsia="Calibri" w:cs="Calibri"/>
                <w:i/>
                <w:color w:val="0D0D0D" w:themeColor="text1" w:themeTint="F2"/>
              </w:rPr>
              <w:t>(доменное имя)</w:t>
            </w:r>
          </w:p>
        </w:tc>
        <w:tc>
          <w:tcPr>
            <w:tcW w:w="4253" w:type="dxa"/>
            <w:tcBorders>
              <w:left w:val="single" w:color="595959" w:themeColor="text1" w:themeTint="A6" w:sz="4" w:space="0"/>
              <w:right w:val="single" w:color="95B3D7" w:themeColor="accent1" w:themeTint="99" w:sz="4" w:space="0"/>
            </w:tcBorders>
          </w:tcPr>
          <w:p w:rsidRPr="00E661FC" w:rsidR="001C02B5" w:rsidRDefault="001C02B5" w14:paraId="0A37501D" wp14:textId="77777777">
            <w:pPr>
              <w:rPr>
                <w:rFonts w:cstheme="minorHAnsi"/>
                <w:b/>
                <w:color w:val="0D0D0D" w:themeColor="text1" w:themeTint="F2"/>
                <w:sz w:val="36"/>
                <w:szCs w:val="36"/>
              </w:rPr>
            </w:pPr>
          </w:p>
        </w:tc>
      </w:tr>
      <w:tr xmlns:wp14="http://schemas.microsoft.com/office/word/2010/wordml" w:rsidRPr="00E661FC" w:rsidR="00E661FC" w:rsidTr="00EB40C5" w14:paraId="3481CE45" wp14:textId="77777777">
        <w:tc>
          <w:tcPr>
            <w:tcW w:w="5812" w:type="dxa"/>
            <w:tcBorders>
              <w:left w:val="single" w:color="595959" w:themeColor="text1" w:themeTint="A6" w:sz="4" w:space="0"/>
              <w:right w:val="single" w:color="595959" w:themeColor="text1" w:themeTint="A6" w:sz="4" w:space="0"/>
            </w:tcBorders>
            <w:shd w:val="clear" w:color="auto" w:fill="FAFAFC"/>
          </w:tcPr>
          <w:p w:rsidRPr="00E661FC" w:rsidR="001C02B5" w:rsidRDefault="0001458E" w14:paraId="1C6D4611" wp14:textId="77777777">
            <w:pPr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  <w:r w:rsidRPr="00E661FC">
              <w:rPr>
                <w:rFonts w:cstheme="minorHAnsi"/>
                <w:b/>
                <w:color w:val="0D0D0D" w:themeColor="text1" w:themeTint="F2"/>
                <w:sz w:val="24"/>
                <w:szCs w:val="24"/>
              </w:rPr>
              <w:t>*</w:t>
            </w:r>
            <w:r w:rsidRPr="00E661FC" w:rsidR="001C02B5">
              <w:rPr>
                <w:rFonts w:cstheme="minorHAnsi"/>
                <w:b/>
                <w:color w:val="0D0D0D" w:themeColor="text1" w:themeTint="F2"/>
                <w:sz w:val="24"/>
                <w:szCs w:val="24"/>
              </w:rPr>
              <w:t>Используемая на сайте контактная информация</w:t>
            </w:r>
            <w:r w:rsidRPr="00E661FC" w:rsidR="001C02B5">
              <w:rPr>
                <w:rFonts w:cstheme="minorHAnsi"/>
                <w:b/>
                <w:i/>
                <w:color w:val="0D0D0D" w:themeColor="text1" w:themeTint="F2"/>
                <w:sz w:val="24"/>
                <w:szCs w:val="24"/>
              </w:rPr>
              <w:cr/>
            </w:r>
            <w:r w:rsidRPr="00E661FC" w:rsidR="001C02B5">
              <w:rPr>
                <w:rFonts w:cstheme="minorHAnsi"/>
                <w:i/>
                <w:color w:val="0D0D0D" w:themeColor="text1" w:themeTint="F2"/>
              </w:rPr>
              <w:t xml:space="preserve"> (тел., </w:t>
            </w:r>
            <w:r w:rsidRPr="00E661FC" w:rsidR="00301ED9">
              <w:rPr>
                <w:rFonts w:cstheme="minorHAnsi"/>
                <w:i/>
                <w:color w:val="0D0D0D" w:themeColor="text1" w:themeTint="F2"/>
                <w:lang w:val="en-US"/>
              </w:rPr>
              <w:t>e</w:t>
            </w:r>
            <w:r w:rsidRPr="00E661FC" w:rsidR="001C02B5">
              <w:rPr>
                <w:rFonts w:cstheme="minorHAnsi"/>
                <w:i/>
                <w:color w:val="0D0D0D" w:themeColor="text1" w:themeTint="F2"/>
              </w:rPr>
              <w:t>mail., адрес и т.д.)</w:t>
            </w:r>
          </w:p>
        </w:tc>
        <w:tc>
          <w:tcPr>
            <w:tcW w:w="4253" w:type="dxa"/>
            <w:tcBorders>
              <w:left w:val="single" w:color="595959" w:themeColor="text1" w:themeTint="A6" w:sz="4" w:space="0"/>
              <w:right w:val="single" w:color="95B3D7" w:themeColor="accent1" w:themeTint="99" w:sz="4" w:space="0"/>
            </w:tcBorders>
          </w:tcPr>
          <w:p w:rsidRPr="00E661FC" w:rsidR="001C02B5" w:rsidRDefault="001C02B5" w14:paraId="5DAB6C7B" wp14:textId="77777777">
            <w:pPr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</w:p>
        </w:tc>
      </w:tr>
      <w:tr xmlns:wp14="http://schemas.microsoft.com/office/word/2010/wordml" w:rsidRPr="00E661FC" w:rsidR="00E661FC" w:rsidTr="00EB40C5" w14:paraId="6263E4B1" wp14:textId="77777777">
        <w:tc>
          <w:tcPr>
            <w:tcW w:w="5812" w:type="dxa"/>
            <w:tcBorders>
              <w:left w:val="single" w:color="595959" w:themeColor="text1" w:themeTint="A6" w:sz="4" w:space="0"/>
              <w:right w:val="single" w:color="595959" w:themeColor="text1" w:themeTint="A6" w:sz="4" w:space="0"/>
            </w:tcBorders>
            <w:shd w:val="clear" w:color="auto" w:fill="FAFAFC"/>
          </w:tcPr>
          <w:p w:rsidRPr="00E661FC" w:rsidR="001C02B5" w:rsidRDefault="0001458E" w14:paraId="2DFBF959" wp14:textId="77777777">
            <w:pPr>
              <w:rPr>
                <w:rFonts w:cstheme="minorHAnsi"/>
                <w:b/>
                <w:color w:val="0D0D0D" w:themeColor="text1" w:themeTint="F2"/>
                <w:sz w:val="24"/>
                <w:szCs w:val="24"/>
              </w:rPr>
            </w:pPr>
            <w:r w:rsidRPr="00E661FC">
              <w:rPr>
                <w:rFonts w:cstheme="minorHAnsi"/>
                <w:b/>
                <w:color w:val="0D0D0D" w:themeColor="text1" w:themeTint="F2"/>
                <w:sz w:val="24"/>
                <w:szCs w:val="24"/>
              </w:rPr>
              <w:t>*</w:t>
            </w:r>
            <w:r w:rsidRPr="00E661FC">
              <w:rPr>
                <w:rFonts w:ascii="Calibri" w:hAnsi="Calibri" w:eastAsia="Calibri" w:cs="Calibri"/>
                <w:b/>
                <w:color w:val="0D0D0D" w:themeColor="text1" w:themeTint="F2"/>
                <w:sz w:val="24"/>
              </w:rPr>
              <w:t>Куратор проекта и его контактные данные</w:t>
            </w:r>
          </w:p>
        </w:tc>
        <w:tc>
          <w:tcPr>
            <w:tcW w:w="4253" w:type="dxa"/>
            <w:tcBorders>
              <w:left w:val="single" w:color="595959" w:themeColor="text1" w:themeTint="A6" w:sz="4" w:space="0"/>
              <w:right w:val="single" w:color="95B3D7" w:themeColor="accent1" w:themeTint="99" w:sz="4" w:space="0"/>
            </w:tcBorders>
          </w:tcPr>
          <w:p w:rsidRPr="00E661FC" w:rsidR="001C02B5" w:rsidRDefault="001C02B5" w14:paraId="02EB378F" wp14:textId="77777777">
            <w:pPr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</w:p>
        </w:tc>
      </w:tr>
      <w:tr xmlns:wp14="http://schemas.microsoft.com/office/word/2010/wordml" w:rsidRPr="00E661FC" w:rsidR="00E661FC" w:rsidTr="00EB40C5" w14:paraId="429B9F81" wp14:textId="77777777">
        <w:tc>
          <w:tcPr>
            <w:tcW w:w="5812" w:type="dxa"/>
            <w:tcBorders>
              <w:left w:val="single" w:color="595959" w:themeColor="text1" w:themeTint="A6" w:sz="4" w:space="0"/>
              <w:right w:val="single" w:color="595959" w:themeColor="text1" w:themeTint="A6" w:sz="4" w:space="0"/>
            </w:tcBorders>
            <w:shd w:val="clear" w:color="auto" w:fill="FAFAFC"/>
          </w:tcPr>
          <w:p w:rsidRPr="00E661FC" w:rsidR="001C02B5" w:rsidRDefault="00B01A83" w14:paraId="43A8ABA1" wp14:textId="77777777">
            <w:pPr>
              <w:rPr>
                <w:rFonts w:cstheme="minorHAnsi"/>
                <w:b/>
                <w:color w:val="0D0D0D" w:themeColor="text1" w:themeTint="F2"/>
                <w:sz w:val="24"/>
                <w:szCs w:val="24"/>
              </w:rPr>
            </w:pPr>
            <w:r w:rsidRPr="00E661FC">
              <w:rPr>
                <w:b/>
                <w:color w:val="0D0D0D" w:themeColor="text1" w:themeTint="F2"/>
                <w:sz w:val="24"/>
                <w:szCs w:val="24"/>
              </w:rPr>
              <w:t xml:space="preserve">  </w:t>
            </w:r>
            <w:r w:rsidRPr="00E661FC" w:rsidR="00377A72">
              <w:rPr>
                <w:b/>
                <w:color w:val="0D0D0D" w:themeColor="text1" w:themeTint="F2"/>
                <w:sz w:val="24"/>
                <w:szCs w:val="24"/>
              </w:rPr>
              <w:t>Дополнительная информация о компании</w:t>
            </w:r>
          </w:p>
        </w:tc>
        <w:tc>
          <w:tcPr>
            <w:tcW w:w="4253" w:type="dxa"/>
            <w:tcBorders>
              <w:left w:val="single" w:color="595959" w:themeColor="text1" w:themeTint="A6" w:sz="4" w:space="0"/>
              <w:right w:val="single" w:color="95B3D7" w:themeColor="accent1" w:themeTint="99" w:sz="4" w:space="0"/>
            </w:tcBorders>
          </w:tcPr>
          <w:p w:rsidRPr="00E661FC" w:rsidR="001C02B5" w:rsidRDefault="001C02B5" w14:paraId="6A05A809" wp14:textId="77777777">
            <w:pPr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</w:p>
        </w:tc>
      </w:tr>
    </w:tbl>
    <w:p xmlns:wp14="http://schemas.microsoft.com/office/word/2010/wordml" w:rsidRPr="00E661FC" w:rsidR="00301ED9" w:rsidP="004B10C0" w:rsidRDefault="00E40515" w14:paraId="625A3209" wp14:textId="77777777">
      <w:pPr>
        <w:spacing w:before="240"/>
        <w:ind w:left="-2268"/>
        <w:jc w:val="center"/>
        <w:rPr>
          <w:rFonts w:ascii="Acrom" w:hAnsi="Acrom"/>
          <w:b/>
          <w:color w:val="0D0D0D" w:themeColor="text1" w:themeTint="F2"/>
          <w:sz w:val="44"/>
          <w:szCs w:val="44"/>
        </w:rPr>
      </w:pPr>
      <w:r w:rsidRPr="00E661FC">
        <w:rPr>
          <w:rFonts w:cstheme="minorHAnsi"/>
          <w:b/>
          <w:color w:val="0D0D0D" w:themeColor="text1" w:themeTint="F2"/>
          <w:sz w:val="32"/>
          <w:szCs w:val="36"/>
        </w:rPr>
        <w:t>2</w:t>
      </w:r>
      <w:r w:rsidRPr="00E661FC">
        <w:rPr>
          <w:rFonts w:cstheme="minorHAnsi"/>
          <w:b/>
          <w:color w:val="0D0D0D" w:themeColor="text1" w:themeTint="F2"/>
          <w:sz w:val="56"/>
          <w:szCs w:val="36"/>
        </w:rPr>
        <w:t>.</w:t>
      </w:r>
      <w:r w:rsidRPr="00E661FC">
        <w:rPr>
          <w:rFonts w:cstheme="minorHAnsi"/>
          <w:b/>
          <w:color w:val="0D0D0D" w:themeColor="text1" w:themeTint="F2"/>
          <w:sz w:val="36"/>
          <w:szCs w:val="36"/>
        </w:rPr>
        <w:t xml:space="preserve"> </w:t>
      </w:r>
      <w:r w:rsidRPr="00E661FC" w:rsidR="00301ED9">
        <w:rPr>
          <w:rFonts w:cstheme="minorHAnsi"/>
          <w:b/>
          <w:color w:val="0D0D0D" w:themeColor="text1" w:themeTint="F2"/>
          <w:sz w:val="36"/>
          <w:szCs w:val="36"/>
        </w:rPr>
        <w:t>Общие технические требования</w:t>
      </w:r>
    </w:p>
    <w:tbl>
      <w:tblPr>
        <w:tblStyle w:val="ab"/>
        <w:tblW w:w="0" w:type="auto"/>
        <w:tblInd w:w="-1985" w:type="dxa"/>
        <w:tblBorders>
          <w:top w:val="single" w:color="7F7F7F" w:themeColor="text1" w:themeTint="80" w:sz="4" w:space="0"/>
          <w:left w:val="single" w:color="7F7F7F" w:themeColor="text1" w:themeTint="80" w:sz="4" w:space="0"/>
          <w:bottom w:val="single" w:color="7F7F7F" w:themeColor="text1" w:themeTint="80" w:sz="4" w:space="0"/>
          <w:right w:val="single" w:color="7F7F7F" w:themeColor="text1" w:themeTint="80" w:sz="4" w:space="0"/>
          <w:insideH w:val="single" w:color="7F7F7F" w:themeColor="text1" w:themeTint="80" w:sz="4" w:space="0"/>
          <w:insideV w:val="single" w:color="7F7F7F" w:themeColor="text1" w:themeTint="80" w:sz="4" w:space="0"/>
        </w:tblBorders>
        <w:tblCellMar>
          <w:top w:w="142" w:type="dxa"/>
          <w:left w:w="142" w:type="dxa"/>
          <w:bottom w:w="85" w:type="dxa"/>
          <w:right w:w="28" w:type="dxa"/>
        </w:tblCellMar>
        <w:tblLook w:val="04A0" w:firstRow="1" w:lastRow="0" w:firstColumn="1" w:lastColumn="0" w:noHBand="0" w:noVBand="1"/>
      </w:tblPr>
      <w:tblGrid>
        <w:gridCol w:w="5813"/>
        <w:gridCol w:w="4252"/>
      </w:tblGrid>
      <w:tr xmlns:wp14="http://schemas.microsoft.com/office/word/2010/wordml" w:rsidRPr="00E661FC" w:rsidR="00E661FC" w:rsidTr="12950E1F" w14:paraId="26517DE9" wp14:textId="77777777">
        <w:tc>
          <w:tcPr>
            <w:tcW w:w="5813" w:type="dxa"/>
            <w:tcBorders>
              <w:left w:val="single" w:color="595959" w:themeColor="text1" w:themeTint="A6" w:sz="4" w:space="0"/>
              <w:right w:val="single" w:color="595959" w:themeColor="text1" w:themeTint="A6" w:sz="4" w:space="0"/>
            </w:tcBorders>
            <w:shd w:val="clear" w:color="auto" w:fill="FAFAFC"/>
            <w:tcMar/>
          </w:tcPr>
          <w:p w:rsidRPr="00E661FC" w:rsidR="00301ED9" w:rsidP="12950E1F" w:rsidRDefault="0001458E" w14:paraId="777D23F8" wp14:textId="0FBA9AC2">
            <w:pPr>
              <w:rPr>
                <w:rFonts w:cs="Calibri" w:cstheme="minorAscii"/>
                <w:color w:val="0D0D0D" w:themeColor="text1" w:themeTint="F2"/>
                <w:sz w:val="26"/>
                <w:szCs w:val="26"/>
              </w:rPr>
            </w:pPr>
            <w:r w:rsidRPr="12950E1F" w:rsidR="12950E1F">
              <w:rPr>
                <w:rFonts w:cs="Calibri" w:cstheme="minorAscii"/>
                <w:b w:val="1"/>
                <w:bCs w:val="1"/>
                <w:color w:val="0D0D0D" w:themeColor="text1" w:themeTint="F2" w:themeShade="FF"/>
                <w:sz w:val="26"/>
                <w:szCs w:val="26"/>
              </w:rPr>
              <w:t>Сайт будет на</w:t>
            </w:r>
            <w:r w:rsidRPr="12950E1F" w:rsidR="12950E1F">
              <w:rPr>
                <w:rFonts w:cs="Calibri" w:cstheme="minorAscii"/>
                <w:b w:val="1"/>
                <w:bCs w:val="1"/>
                <w:color w:val="0D0D0D" w:themeColor="text1" w:themeTint="F2" w:themeShade="FF"/>
                <w:sz w:val="26"/>
                <w:szCs w:val="26"/>
              </w:rPr>
              <w:t xml:space="preserve"> CMS</w:t>
            </w:r>
            <w:r w:rsidRPr="12950E1F" w:rsidR="12950E1F">
              <w:rPr>
                <w:rFonts w:cs="Calibri" w:cstheme="minorAscii"/>
                <w:color w:val="0D0D0D" w:themeColor="text1" w:themeTint="F2" w:themeShade="FF"/>
                <w:sz w:val="26"/>
                <w:szCs w:val="26"/>
              </w:rPr>
              <w:t xml:space="preserve"> </w:t>
            </w:r>
            <w:r w:rsidRPr="12950E1F" w:rsidR="12950E1F">
              <w:rPr>
                <w:rFonts w:cs="Calibri" w:cstheme="minorAscii"/>
                <w:i w:val="1"/>
                <w:iCs w:val="1"/>
                <w:color w:val="0D0D0D" w:themeColor="text1" w:themeTint="F2" w:themeShade="FF"/>
              </w:rPr>
              <w:t>(система управления сайтом)</w:t>
            </w:r>
          </w:p>
        </w:tc>
        <w:tc>
          <w:tcPr>
            <w:tcW w:w="4252" w:type="dxa"/>
            <w:tcBorders>
              <w:left w:val="single" w:color="595959" w:themeColor="text1" w:themeTint="A6" w:sz="4" w:space="0"/>
              <w:right w:val="single" w:color="95B3D7" w:themeColor="accent1" w:themeTint="99" w:sz="4" w:space="0"/>
            </w:tcBorders>
            <w:tcMar/>
          </w:tcPr>
          <w:p w:rsidRPr="00E661FC" w:rsidR="00301ED9" w:rsidP="54EB5AFC" w:rsidRDefault="002756A4" w14:paraId="3025642F" w14:noSpellErr="1" wp14:textId="56D042E5">
            <w:pPr>
              <w:rPr>
                <w:rFonts w:cs="Calibri" w:cstheme="minorAscii"/>
                <w:b w:val="1"/>
                <w:bCs w:val="1"/>
                <w:color w:val="0D0D0D" w:themeColor="text1" w:themeTint="F2"/>
                <w:sz w:val="26"/>
                <w:szCs w:val="26"/>
              </w:rPr>
            </w:pPr>
          </w:p>
        </w:tc>
      </w:tr>
      <w:tr xmlns:wp14="http://schemas.microsoft.com/office/word/2010/wordml" w:rsidRPr="00E661FC" w:rsidR="00E661FC" w:rsidTr="12950E1F" w14:paraId="2FE317E4" wp14:textId="77777777">
        <w:tc>
          <w:tcPr>
            <w:tcW w:w="5813" w:type="dxa"/>
            <w:tcBorders>
              <w:left w:val="single" w:color="595959" w:themeColor="text1" w:themeTint="A6" w:sz="4" w:space="0"/>
              <w:right w:val="single" w:color="595959" w:themeColor="text1" w:themeTint="A6" w:sz="4" w:space="0"/>
            </w:tcBorders>
            <w:shd w:val="clear" w:color="auto" w:fill="FAFAFC"/>
            <w:tcMar/>
          </w:tcPr>
          <w:p w:rsidRPr="00E661FC" w:rsidR="00301ED9" w:rsidP="00377A72" w:rsidRDefault="0001458E" w14:paraId="32E483A2" wp14:textId="77777777">
            <w:pPr>
              <w:rPr>
                <w:rFonts w:cstheme="minorHAnsi"/>
                <w:b/>
                <w:color w:val="0D0D0D" w:themeColor="text1" w:themeTint="F2"/>
                <w:sz w:val="24"/>
                <w:szCs w:val="24"/>
              </w:rPr>
            </w:pPr>
            <w:r w:rsidRPr="00E661FC">
              <w:rPr>
                <w:rFonts w:cstheme="minorHAnsi"/>
                <w:b/>
                <w:color w:val="0D0D0D" w:themeColor="text1" w:themeTint="F2"/>
                <w:sz w:val="24"/>
                <w:szCs w:val="24"/>
              </w:rPr>
              <w:t>*</w:t>
            </w:r>
            <w:r w:rsidRPr="00E661FC" w:rsidR="002756A4">
              <w:rPr>
                <w:rFonts w:cstheme="minorHAnsi"/>
                <w:b/>
                <w:color w:val="0D0D0D" w:themeColor="text1" w:themeTint="F2"/>
                <w:sz w:val="24"/>
                <w:szCs w:val="24"/>
              </w:rPr>
              <w:t xml:space="preserve">Адаптация под мобильные устройства / </w:t>
            </w:r>
            <w:r w:rsidRPr="00E661FC" w:rsidR="00377A72">
              <w:rPr>
                <w:rFonts w:cstheme="minorHAnsi"/>
                <w:b/>
                <w:color w:val="0D0D0D" w:themeColor="text1" w:themeTint="F2"/>
                <w:sz w:val="24"/>
                <w:szCs w:val="24"/>
              </w:rPr>
              <w:t>вид</w:t>
            </w:r>
            <w:r w:rsidRPr="00E661FC" w:rsidR="002756A4">
              <w:rPr>
                <w:rFonts w:cstheme="minorHAnsi"/>
                <w:b/>
                <w:color w:val="0D0D0D" w:themeColor="text1" w:themeTint="F2"/>
                <w:sz w:val="24"/>
                <w:szCs w:val="24"/>
              </w:rPr>
              <w:t xml:space="preserve"> </w:t>
            </w:r>
            <w:r w:rsidRPr="00E661FC" w:rsidR="00B01A83">
              <w:rPr>
                <w:rFonts w:cstheme="minorHAnsi"/>
                <w:b/>
                <w:color w:val="0D0D0D" w:themeColor="text1" w:themeTint="F2"/>
                <w:sz w:val="24"/>
                <w:szCs w:val="24"/>
              </w:rPr>
              <w:t xml:space="preserve"> </w:t>
            </w:r>
            <w:r w:rsidRPr="00E661FC" w:rsidR="002756A4">
              <w:rPr>
                <w:rFonts w:cstheme="minorHAnsi"/>
                <w:b/>
                <w:color w:val="0D0D0D" w:themeColor="text1" w:themeTint="F2"/>
                <w:sz w:val="24"/>
                <w:szCs w:val="24"/>
              </w:rPr>
              <w:t>адаптации</w:t>
            </w:r>
            <w:r w:rsidRPr="00E661FC" w:rsidR="0085521C">
              <w:rPr>
                <w:rFonts w:cstheme="minorHAnsi"/>
                <w:b/>
                <w:color w:val="0D0D0D" w:themeColor="text1" w:themeTint="F2"/>
                <w:sz w:val="24"/>
                <w:szCs w:val="24"/>
              </w:rPr>
              <w:t xml:space="preserve"> </w:t>
            </w:r>
            <w:r w:rsidRPr="00E661FC" w:rsidR="0085521C">
              <w:rPr>
                <w:rFonts w:cstheme="minorHAnsi"/>
                <w:i/>
                <w:color w:val="0D0D0D" w:themeColor="text1" w:themeTint="F2"/>
                <w:szCs w:val="24"/>
              </w:rPr>
              <w:t>(Мобильная версия, адаптивная верстка</w:t>
            </w:r>
            <w:proofErr w:type="gramStart"/>
            <w:r w:rsidRPr="00E661FC" w:rsidR="0085521C">
              <w:rPr>
                <w:rFonts w:cstheme="minorHAnsi"/>
                <w:i/>
                <w:color w:val="0D0D0D" w:themeColor="text1" w:themeTint="F2"/>
                <w:szCs w:val="24"/>
              </w:rPr>
              <w:t>,)</w:t>
            </w:r>
            <w:proofErr w:type="gramEnd"/>
          </w:p>
        </w:tc>
        <w:tc>
          <w:tcPr>
            <w:tcW w:w="4252" w:type="dxa"/>
            <w:tcBorders>
              <w:left w:val="single" w:color="595959" w:themeColor="text1" w:themeTint="A6" w:sz="4" w:space="0"/>
              <w:right w:val="single" w:color="95B3D7" w:themeColor="accent1" w:themeTint="99" w:sz="4" w:space="0"/>
            </w:tcBorders>
            <w:tcMar/>
          </w:tcPr>
          <w:p w:rsidRPr="00E661FC" w:rsidR="00301ED9" w:rsidP="00377A72" w:rsidRDefault="002756A4" w14:paraId="6A5CDC2C" wp14:textId="77777777">
            <w:pPr>
              <w:rPr>
                <w:rFonts w:cstheme="minorHAnsi"/>
                <w:color w:val="0D0D0D" w:themeColor="text1" w:themeTint="F2"/>
                <w:sz w:val="24"/>
                <w:szCs w:val="24"/>
              </w:rPr>
            </w:pPr>
            <w:r w:rsidRPr="00E661FC">
              <w:rPr>
                <w:rFonts w:cstheme="minorHAnsi"/>
                <w:color w:val="0D0D0D" w:themeColor="text1" w:themeTint="F2"/>
                <w:sz w:val="24"/>
                <w:szCs w:val="24"/>
              </w:rPr>
              <w:t xml:space="preserve">Имеется / </w:t>
            </w:r>
            <w:r w:rsidRPr="00E661FC">
              <w:rPr>
                <w:rFonts w:cstheme="minorHAnsi"/>
                <w:color w:val="0D0D0D" w:themeColor="text1" w:themeTint="F2"/>
                <w:sz w:val="24"/>
                <w:szCs w:val="24"/>
              </w:rPr>
              <w:cr/>
              <w:t xml:space="preserve">Адаптивная </w:t>
            </w:r>
            <w:r w:rsidRPr="00E661FC" w:rsidR="00377A72">
              <w:rPr>
                <w:rFonts w:cstheme="minorHAnsi"/>
                <w:color w:val="0D0D0D" w:themeColor="text1" w:themeTint="F2"/>
                <w:sz w:val="24"/>
                <w:szCs w:val="24"/>
              </w:rPr>
              <w:t>версия</w:t>
            </w:r>
            <w:r w:rsidRPr="00E661FC">
              <w:rPr>
                <w:rFonts w:cstheme="minorHAnsi"/>
                <w:color w:val="0D0D0D" w:themeColor="text1" w:themeTint="F2"/>
                <w:sz w:val="24"/>
                <w:szCs w:val="24"/>
              </w:rPr>
              <w:t>*</w:t>
            </w:r>
          </w:p>
        </w:tc>
      </w:tr>
      <w:tr xmlns:wp14="http://schemas.microsoft.com/office/word/2010/wordml" w:rsidRPr="00E661FC" w:rsidR="00E661FC" w:rsidTr="12950E1F" w14:paraId="4236EB22" wp14:textId="77777777">
        <w:tc>
          <w:tcPr>
            <w:tcW w:w="5813" w:type="dxa"/>
            <w:tcBorders>
              <w:left w:val="single" w:color="595959" w:themeColor="text1" w:themeTint="A6" w:sz="4" w:space="0"/>
              <w:right w:val="single" w:color="595959" w:themeColor="text1" w:themeTint="A6" w:sz="4" w:space="0"/>
            </w:tcBorders>
            <w:shd w:val="clear" w:color="auto" w:fill="FAFAFC"/>
            <w:tcMar/>
          </w:tcPr>
          <w:p w:rsidRPr="00E661FC" w:rsidR="00301ED9" w:rsidP="00CC09C9" w:rsidRDefault="0001458E" w14:paraId="20005560" wp14:textId="77777777">
            <w:pPr>
              <w:rPr>
                <w:rFonts w:cstheme="minorHAnsi"/>
                <w:b/>
                <w:color w:val="0D0D0D" w:themeColor="text1" w:themeTint="F2"/>
                <w:sz w:val="24"/>
                <w:szCs w:val="24"/>
              </w:rPr>
            </w:pPr>
            <w:r w:rsidRPr="00E661FC">
              <w:rPr>
                <w:rFonts w:cstheme="minorHAnsi"/>
                <w:b/>
                <w:color w:val="0D0D0D" w:themeColor="text1" w:themeTint="F2"/>
                <w:sz w:val="24"/>
                <w:szCs w:val="24"/>
              </w:rPr>
              <w:t>*</w:t>
            </w:r>
            <w:r w:rsidRPr="00E661FC" w:rsidR="002756A4">
              <w:rPr>
                <w:rFonts w:cstheme="minorHAnsi"/>
                <w:b/>
                <w:color w:val="0D0D0D" w:themeColor="text1" w:themeTint="F2"/>
                <w:sz w:val="24"/>
                <w:szCs w:val="24"/>
              </w:rPr>
              <w:t>Точки адаптации</w:t>
            </w:r>
          </w:p>
        </w:tc>
        <w:tc>
          <w:tcPr>
            <w:tcW w:w="4252" w:type="dxa"/>
            <w:tcBorders>
              <w:left w:val="single" w:color="595959" w:themeColor="text1" w:themeTint="A6" w:sz="4" w:space="0"/>
              <w:right w:val="single" w:color="95B3D7" w:themeColor="accent1" w:themeTint="99" w:sz="4" w:space="0"/>
            </w:tcBorders>
            <w:tcMar/>
          </w:tcPr>
          <w:p w:rsidRPr="00E661FC" w:rsidR="00301ED9" w:rsidP="000E1DCA" w:rsidRDefault="002756A4" w14:paraId="0766F95E" wp14:textId="77777777">
            <w:pPr>
              <w:rPr>
                <w:rFonts w:cstheme="minorHAnsi"/>
                <w:color w:val="0D0D0D" w:themeColor="text1" w:themeTint="F2"/>
                <w:sz w:val="24"/>
                <w:szCs w:val="24"/>
              </w:rPr>
            </w:pPr>
            <w:r w:rsidRPr="00E661FC">
              <w:rPr>
                <w:rFonts w:cstheme="minorHAnsi"/>
                <w:color w:val="0D0D0D" w:themeColor="text1" w:themeTint="F2"/>
                <w:sz w:val="24"/>
                <w:szCs w:val="24"/>
              </w:rPr>
              <w:t xml:space="preserve">320 / 360 / </w:t>
            </w:r>
            <w:r w:rsidRPr="00E661FC" w:rsidR="000E1DCA">
              <w:rPr>
                <w:rFonts w:cstheme="minorHAnsi"/>
                <w:color w:val="0D0D0D" w:themeColor="text1" w:themeTint="F2"/>
                <w:sz w:val="24"/>
                <w:szCs w:val="24"/>
              </w:rPr>
              <w:t>375 / 414 / 768</w:t>
            </w:r>
            <w:r w:rsidRPr="00E661FC" w:rsidR="000E1DCA">
              <w:rPr>
                <w:rFonts w:cstheme="minorHAnsi"/>
                <w:color w:val="0D0D0D" w:themeColor="text1" w:themeTint="F2"/>
                <w:sz w:val="24"/>
                <w:szCs w:val="24"/>
              </w:rPr>
              <w:cr/>
              <w:t xml:space="preserve">/ 1024 / 1280 </w:t>
            </w:r>
          </w:p>
        </w:tc>
      </w:tr>
      <w:tr xmlns:wp14="http://schemas.microsoft.com/office/word/2010/wordml" w:rsidRPr="00E661FC" w:rsidR="00E661FC" w:rsidTr="12950E1F" w14:paraId="0328D5D7" wp14:textId="77777777">
        <w:tc>
          <w:tcPr>
            <w:tcW w:w="5813" w:type="dxa"/>
            <w:tcBorders>
              <w:left w:val="single" w:color="595959" w:themeColor="text1" w:themeTint="A6" w:sz="4" w:space="0"/>
              <w:right w:val="single" w:color="595959" w:themeColor="text1" w:themeTint="A6" w:sz="4" w:space="0"/>
            </w:tcBorders>
            <w:shd w:val="clear" w:color="auto" w:fill="FAFAFC"/>
            <w:tcMar/>
          </w:tcPr>
          <w:p w:rsidRPr="00E661FC" w:rsidR="00301ED9" w:rsidP="00CC09C9" w:rsidRDefault="00B01A83" w14:paraId="252F4E4F" wp14:textId="77777777">
            <w:pPr>
              <w:rPr>
                <w:rFonts w:cstheme="minorHAnsi"/>
                <w:b/>
                <w:color w:val="0D0D0D" w:themeColor="text1" w:themeTint="F2"/>
                <w:sz w:val="24"/>
                <w:szCs w:val="24"/>
              </w:rPr>
            </w:pPr>
            <w:r w:rsidRPr="00E661FC">
              <w:rPr>
                <w:rFonts w:cstheme="minorHAnsi"/>
                <w:b/>
                <w:color w:val="0D0D0D" w:themeColor="text1" w:themeTint="F2"/>
                <w:sz w:val="24"/>
                <w:szCs w:val="24"/>
              </w:rPr>
              <w:t xml:space="preserve"> </w:t>
            </w:r>
            <w:r w:rsidRPr="00E661FC" w:rsidR="002756A4">
              <w:rPr>
                <w:rFonts w:cstheme="minorHAnsi"/>
                <w:b/>
                <w:color w:val="0D0D0D" w:themeColor="text1" w:themeTint="F2"/>
                <w:sz w:val="24"/>
                <w:szCs w:val="24"/>
              </w:rPr>
              <w:t>Разделения прав доступа</w:t>
            </w:r>
          </w:p>
        </w:tc>
        <w:tc>
          <w:tcPr>
            <w:tcW w:w="4252" w:type="dxa"/>
            <w:tcBorders>
              <w:left w:val="single" w:color="595959" w:themeColor="text1" w:themeTint="A6" w:sz="4" w:space="0"/>
              <w:right w:val="single" w:color="95B3D7" w:themeColor="accent1" w:themeTint="99" w:sz="4" w:space="0"/>
            </w:tcBorders>
            <w:tcMar/>
          </w:tcPr>
          <w:p w:rsidRPr="00E661FC" w:rsidR="00301ED9" w:rsidP="12950E1F" w:rsidRDefault="002756A4" w14:paraId="30A235C5" wp14:textId="3D06502D">
            <w:pPr>
              <w:pStyle w:val="a"/>
              <w:rPr>
                <w:rFonts w:cs="Calibri" w:cstheme="minorAscii"/>
                <w:i w:val="1"/>
                <w:iCs w:val="1"/>
                <w:color w:val="BFBFBF" w:themeColor="background1" w:themeTint="FF" w:themeShade="BF"/>
                <w:sz w:val="24"/>
                <w:szCs w:val="24"/>
              </w:rPr>
            </w:pPr>
            <w:r w:rsidRPr="12950E1F" w:rsidR="12950E1F">
              <w:rPr>
                <w:rFonts w:cs="Calibri" w:cstheme="minorAscii"/>
                <w:i w:val="1"/>
                <w:iCs w:val="1"/>
                <w:color w:val="BFBFBF" w:themeColor="background1" w:themeTint="FF" w:themeShade="BF"/>
                <w:sz w:val="24"/>
                <w:szCs w:val="24"/>
              </w:rPr>
              <w:t>требуется/ не требуется</w:t>
            </w:r>
          </w:p>
        </w:tc>
      </w:tr>
      <w:tr xmlns:wp14="http://schemas.microsoft.com/office/word/2010/wordml" w:rsidRPr="00E661FC" w:rsidR="00E661FC" w:rsidTr="12950E1F" w14:paraId="725C36A6" wp14:textId="77777777">
        <w:tc>
          <w:tcPr>
            <w:tcW w:w="5813" w:type="dxa"/>
            <w:tcBorders>
              <w:left w:val="single" w:color="595959" w:themeColor="text1" w:themeTint="A6" w:sz="4" w:space="0"/>
              <w:right w:val="single" w:color="595959" w:themeColor="text1" w:themeTint="A6" w:sz="4" w:space="0"/>
            </w:tcBorders>
            <w:shd w:val="clear" w:color="auto" w:fill="FAFAFC"/>
            <w:tcMar/>
          </w:tcPr>
          <w:p w:rsidRPr="00E661FC" w:rsidR="00301ED9" w:rsidP="002756A4" w:rsidRDefault="00B01A83" w14:paraId="2D2ECC99" wp14:textId="77777777">
            <w:pPr>
              <w:rPr>
                <w:rFonts w:cstheme="minorHAnsi"/>
                <w:b/>
                <w:color w:val="0D0D0D" w:themeColor="text1" w:themeTint="F2"/>
                <w:sz w:val="24"/>
                <w:szCs w:val="24"/>
              </w:rPr>
            </w:pPr>
            <w:r w:rsidRPr="00E661FC">
              <w:rPr>
                <w:rFonts w:cstheme="minorHAnsi"/>
                <w:b/>
                <w:color w:val="0D0D0D" w:themeColor="text1" w:themeTint="F2"/>
                <w:sz w:val="24"/>
                <w:szCs w:val="24"/>
              </w:rPr>
              <w:t xml:space="preserve"> </w:t>
            </w:r>
            <w:r w:rsidRPr="00E661FC" w:rsidR="002756A4">
              <w:rPr>
                <w:rFonts w:cstheme="minorHAnsi"/>
                <w:b/>
                <w:color w:val="0D0D0D" w:themeColor="text1" w:themeTint="F2"/>
                <w:sz w:val="24"/>
                <w:szCs w:val="24"/>
              </w:rPr>
              <w:t>Языковые версии / укажите языки</w:t>
            </w:r>
          </w:p>
        </w:tc>
        <w:tc>
          <w:tcPr>
            <w:tcW w:w="4252" w:type="dxa"/>
            <w:tcBorders>
              <w:left w:val="single" w:color="595959" w:themeColor="text1" w:themeTint="A6" w:sz="4" w:space="0"/>
              <w:right w:val="single" w:color="95B3D7" w:themeColor="accent1" w:themeTint="99" w:sz="4" w:space="0"/>
            </w:tcBorders>
            <w:tcMar/>
          </w:tcPr>
          <w:p w:rsidRPr="00E661FC" w:rsidR="00301ED9" w:rsidP="12950E1F" w:rsidRDefault="002756A4" w14:paraId="18F4204F" wp14:textId="593BC283">
            <w:pPr>
              <w:rPr>
                <w:rFonts w:cs="Calibri" w:cstheme="minorAscii"/>
                <w:color w:val="0D0D0D" w:themeColor="text1" w:themeTint="F2"/>
                <w:sz w:val="24"/>
                <w:szCs w:val="24"/>
              </w:rPr>
            </w:pPr>
          </w:p>
        </w:tc>
      </w:tr>
      <w:tr xmlns:wp14="http://schemas.microsoft.com/office/word/2010/wordml" w:rsidRPr="00E661FC" w:rsidR="00E661FC" w:rsidTr="12950E1F" w14:paraId="2F4DFA05" wp14:textId="77777777">
        <w:tc>
          <w:tcPr>
            <w:tcW w:w="5813" w:type="dxa"/>
            <w:tcBorders>
              <w:left w:val="single" w:color="595959" w:themeColor="text1" w:themeTint="A6" w:sz="4" w:space="0"/>
              <w:right w:val="single" w:color="595959" w:themeColor="text1" w:themeTint="A6" w:sz="4" w:space="0"/>
            </w:tcBorders>
            <w:shd w:val="clear" w:color="auto" w:fill="FAFAFC"/>
            <w:tcMar/>
          </w:tcPr>
          <w:p w:rsidRPr="00E661FC" w:rsidR="00301ED9" w:rsidP="00CC09C9" w:rsidRDefault="00B01A83" w14:paraId="27B98849" wp14:textId="77777777">
            <w:pPr>
              <w:rPr>
                <w:rFonts w:cstheme="minorHAnsi"/>
                <w:b/>
                <w:color w:val="0D0D0D" w:themeColor="text1" w:themeTint="F2"/>
                <w:sz w:val="24"/>
                <w:szCs w:val="24"/>
              </w:rPr>
            </w:pPr>
            <w:r w:rsidRPr="00E661FC">
              <w:rPr>
                <w:rFonts w:cstheme="minorHAnsi"/>
                <w:b/>
                <w:color w:val="0D0D0D" w:themeColor="text1" w:themeTint="F2"/>
                <w:sz w:val="24"/>
                <w:szCs w:val="24"/>
              </w:rPr>
              <w:t xml:space="preserve"> </w:t>
            </w:r>
            <w:r w:rsidRPr="00E661FC" w:rsidR="002756A4">
              <w:rPr>
                <w:rFonts w:cstheme="minorHAnsi"/>
                <w:b/>
                <w:color w:val="0D0D0D" w:themeColor="text1" w:themeTint="F2"/>
                <w:sz w:val="24"/>
                <w:szCs w:val="24"/>
              </w:rPr>
              <w:t>Почта на поддомене</w:t>
            </w:r>
          </w:p>
        </w:tc>
        <w:tc>
          <w:tcPr>
            <w:tcW w:w="4252" w:type="dxa"/>
            <w:tcBorders>
              <w:left w:val="single" w:color="595959" w:themeColor="text1" w:themeTint="A6" w:sz="4" w:space="0"/>
              <w:right w:val="single" w:color="95B3D7" w:themeColor="accent1" w:themeTint="99" w:sz="4" w:space="0"/>
            </w:tcBorders>
            <w:tcMar/>
          </w:tcPr>
          <w:p w:rsidRPr="00E661FC" w:rsidR="00301ED9" w:rsidP="12950E1F" w:rsidRDefault="002756A4" w14:paraId="498D5F74" wp14:textId="33654164">
            <w:pPr>
              <w:rPr>
                <w:rFonts w:cs="Calibri" w:cstheme="minorAscii"/>
                <w:color w:val="0D0D0D" w:themeColor="text1" w:themeTint="F2"/>
                <w:sz w:val="24"/>
                <w:szCs w:val="24"/>
              </w:rPr>
            </w:pPr>
          </w:p>
        </w:tc>
      </w:tr>
      <w:tr xmlns:wp14="http://schemas.microsoft.com/office/word/2010/wordml" w:rsidRPr="00E661FC" w:rsidR="00E661FC" w:rsidTr="12950E1F" w14:paraId="0A444124" wp14:textId="77777777">
        <w:tc>
          <w:tcPr>
            <w:tcW w:w="5813" w:type="dxa"/>
            <w:tcBorders>
              <w:left w:val="single" w:color="595959" w:themeColor="text1" w:themeTint="A6" w:sz="4" w:space="0"/>
              <w:right w:val="single" w:color="595959" w:themeColor="text1" w:themeTint="A6" w:sz="4" w:space="0"/>
            </w:tcBorders>
            <w:shd w:val="clear" w:color="auto" w:fill="FAFAFC"/>
            <w:tcMar/>
          </w:tcPr>
          <w:p w:rsidRPr="00E661FC" w:rsidR="00301ED9" w:rsidP="00CC09C9" w:rsidRDefault="00B01A83" w14:paraId="38C08613" wp14:textId="77777777">
            <w:pPr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  <w:r w:rsidRPr="00E661FC">
              <w:rPr>
                <w:b/>
                <w:color w:val="0D0D0D" w:themeColor="text1" w:themeTint="F2"/>
              </w:rPr>
              <w:t xml:space="preserve"> </w:t>
            </w:r>
            <w:r w:rsidRPr="00E661FC" w:rsidR="00DB01D5">
              <w:rPr>
                <w:b/>
                <w:color w:val="0D0D0D" w:themeColor="text1" w:themeTint="F2"/>
              </w:rPr>
              <w:t xml:space="preserve">Поддержка старых браузеров </w:t>
            </w:r>
          </w:p>
        </w:tc>
        <w:tc>
          <w:tcPr>
            <w:tcW w:w="4252" w:type="dxa"/>
            <w:tcBorders>
              <w:left w:val="single" w:color="595959" w:themeColor="text1" w:themeTint="A6" w:sz="4" w:space="0"/>
              <w:right w:val="single" w:color="95B3D7" w:themeColor="accent1" w:themeTint="99" w:sz="4" w:space="0"/>
            </w:tcBorders>
            <w:tcMar/>
          </w:tcPr>
          <w:p w:rsidRPr="00E661FC" w:rsidR="00301ED9" w:rsidP="12950E1F" w:rsidRDefault="00DB01D5" w14:paraId="2E9B6E90" wp14:textId="0A08C678">
            <w:pPr>
              <w:rPr>
                <w:rFonts w:cs="Calibri" w:cstheme="minorAscii"/>
                <w:color w:val="0D0D0D" w:themeColor="text1" w:themeTint="F2"/>
                <w:sz w:val="24"/>
                <w:szCs w:val="24"/>
              </w:rPr>
            </w:pPr>
          </w:p>
        </w:tc>
      </w:tr>
    </w:tbl>
    <w:p xmlns:wp14="http://schemas.microsoft.com/office/word/2010/wordml" w:rsidRPr="00E661FC" w:rsidR="00E40515" w:rsidP="000E1DCA" w:rsidRDefault="00E40515" w14:paraId="5A39BBE3" wp14:textId="77777777">
      <w:pPr>
        <w:spacing w:after="0"/>
        <w:ind w:left="-2268"/>
        <w:jc w:val="center"/>
        <w:rPr>
          <w:rFonts w:cstheme="minorHAnsi"/>
          <w:b/>
          <w:color w:val="0D0D0D" w:themeColor="text1" w:themeTint="F2"/>
          <w:szCs w:val="36"/>
        </w:rPr>
      </w:pPr>
    </w:p>
    <w:p xmlns:wp14="http://schemas.microsoft.com/office/word/2010/wordml" w:rsidRPr="00E661FC" w:rsidR="000E1DCA" w:rsidP="00E40515" w:rsidRDefault="00E40515" w14:paraId="01635FA8" wp14:textId="77777777">
      <w:pPr>
        <w:ind w:left="-2268"/>
        <w:jc w:val="center"/>
        <w:rPr>
          <w:rFonts w:cstheme="minorHAnsi"/>
          <w:color w:val="0D0D0D" w:themeColor="text1" w:themeTint="F2"/>
          <w:sz w:val="24"/>
          <w:szCs w:val="24"/>
        </w:rPr>
      </w:pPr>
      <w:r w:rsidRPr="00E661FC">
        <w:rPr>
          <w:rFonts w:cstheme="minorHAnsi"/>
          <w:b/>
          <w:color w:val="0D0D0D" w:themeColor="text1" w:themeTint="F2"/>
          <w:sz w:val="32"/>
          <w:szCs w:val="36"/>
        </w:rPr>
        <w:t>3</w:t>
      </w:r>
      <w:r w:rsidRPr="00E661FC">
        <w:rPr>
          <w:rFonts w:cstheme="minorHAnsi"/>
          <w:b/>
          <w:color w:val="0D0D0D" w:themeColor="text1" w:themeTint="F2"/>
          <w:sz w:val="56"/>
          <w:szCs w:val="36"/>
        </w:rPr>
        <w:t>.</w:t>
      </w:r>
      <w:r w:rsidRPr="00E661FC">
        <w:rPr>
          <w:rFonts w:cstheme="minorHAnsi"/>
          <w:b/>
          <w:color w:val="0D0D0D" w:themeColor="text1" w:themeTint="F2"/>
          <w:sz w:val="36"/>
          <w:szCs w:val="36"/>
        </w:rPr>
        <w:t xml:space="preserve"> </w:t>
      </w:r>
      <w:r w:rsidRPr="00E661FC" w:rsidR="002756A4">
        <w:rPr>
          <w:rFonts w:cstheme="minorHAnsi"/>
          <w:b/>
          <w:color w:val="0D0D0D" w:themeColor="text1" w:themeTint="F2"/>
          <w:sz w:val="36"/>
          <w:szCs w:val="36"/>
        </w:rPr>
        <w:t xml:space="preserve">Маркетинг </w:t>
      </w:r>
      <w:r w:rsidRPr="00E661FC" w:rsidR="002756A4">
        <w:rPr>
          <w:rFonts w:cstheme="minorHAnsi"/>
          <w:color w:val="0D0D0D" w:themeColor="text1" w:themeTint="F2"/>
          <w:sz w:val="24"/>
          <w:szCs w:val="24"/>
        </w:rPr>
        <w:t>(</w:t>
      </w:r>
      <w:r w:rsidRPr="00E661FC" w:rsidR="00DB01D5">
        <w:rPr>
          <w:rFonts w:cstheme="minorHAnsi"/>
          <w:color w:val="0D0D0D" w:themeColor="text1" w:themeTint="F2"/>
          <w:sz w:val="24"/>
          <w:szCs w:val="24"/>
        </w:rPr>
        <w:t>заполняется</w:t>
      </w:r>
      <w:r w:rsidRPr="00E661FC" w:rsidR="002756A4">
        <w:rPr>
          <w:rFonts w:cstheme="minorHAnsi"/>
          <w:color w:val="0D0D0D" w:themeColor="text1" w:themeTint="F2"/>
          <w:sz w:val="24"/>
          <w:szCs w:val="24"/>
        </w:rPr>
        <w:t xml:space="preserve"> в случае создания первого сайта)</w:t>
      </w:r>
    </w:p>
    <w:tbl>
      <w:tblPr>
        <w:tblStyle w:val="ab"/>
        <w:tblW w:w="0" w:type="auto"/>
        <w:tblInd w:w="-1985" w:type="dxa"/>
        <w:tblBorders>
          <w:top w:val="single" w:color="404040" w:themeColor="text1" w:themeTint="BF" w:sz="4" w:space="0"/>
          <w:left w:val="single" w:color="404040" w:themeColor="text1" w:themeTint="BF" w:sz="4" w:space="0"/>
          <w:bottom w:val="single" w:color="404040" w:themeColor="text1" w:themeTint="BF" w:sz="4" w:space="0"/>
          <w:right w:val="single" w:color="404040" w:themeColor="text1" w:themeTint="BF" w:sz="4" w:space="0"/>
          <w:insideH w:val="single" w:color="404040" w:themeColor="text1" w:themeTint="BF" w:sz="4" w:space="0"/>
          <w:insideV w:val="single" w:color="404040" w:themeColor="text1" w:themeTint="BF" w:sz="4" w:space="0"/>
        </w:tblBorders>
        <w:tblCellMar>
          <w:top w:w="142" w:type="dxa"/>
          <w:left w:w="142" w:type="dxa"/>
          <w:bottom w:w="85" w:type="dxa"/>
          <w:right w:w="28" w:type="dxa"/>
        </w:tblCellMar>
        <w:tblLook w:val="04A0" w:firstRow="1" w:lastRow="0" w:firstColumn="1" w:lastColumn="0" w:noHBand="0" w:noVBand="1"/>
      </w:tblPr>
      <w:tblGrid>
        <w:gridCol w:w="5812"/>
        <w:gridCol w:w="4253"/>
      </w:tblGrid>
      <w:tr xmlns:wp14="http://schemas.microsoft.com/office/word/2010/wordml" w:rsidRPr="00E661FC" w:rsidR="00E661FC" w:rsidTr="00EB40C5" w14:paraId="45EF6527" wp14:textId="77777777">
        <w:tc>
          <w:tcPr>
            <w:tcW w:w="5812" w:type="dxa"/>
            <w:tcBorders>
              <w:left w:val="single" w:color="595959" w:themeColor="text1" w:themeTint="A6" w:sz="4" w:space="0"/>
              <w:right w:val="single" w:color="595959" w:themeColor="text1" w:themeTint="A6" w:sz="4" w:space="0"/>
            </w:tcBorders>
            <w:shd w:val="clear" w:color="auto" w:fill="FAFAFC"/>
          </w:tcPr>
          <w:p w:rsidRPr="00E661FC" w:rsidR="002756A4" w:rsidP="00CC09C9" w:rsidRDefault="002756A4" w14:paraId="159B978E" wp14:textId="77777777">
            <w:pPr>
              <w:rPr>
                <w:rFonts w:cstheme="minorHAnsi"/>
                <w:b/>
                <w:color w:val="0D0D0D" w:themeColor="text1" w:themeTint="F2"/>
                <w:sz w:val="26"/>
                <w:szCs w:val="26"/>
              </w:rPr>
            </w:pPr>
            <w:r w:rsidRPr="00E661FC">
              <w:rPr>
                <w:rFonts w:cstheme="minorHAnsi"/>
                <w:b/>
                <w:color w:val="0D0D0D" w:themeColor="text1" w:themeTint="F2"/>
                <w:sz w:val="26"/>
                <w:szCs w:val="26"/>
              </w:rPr>
              <w:t xml:space="preserve">Сфера деятельности компании </w:t>
            </w:r>
          </w:p>
          <w:p w:rsidRPr="00E661FC" w:rsidR="00301ED9" w:rsidP="00CC09C9" w:rsidRDefault="002756A4" w14:paraId="2D743C78" wp14:textId="77777777">
            <w:pPr>
              <w:rPr>
                <w:rFonts w:cstheme="minorHAnsi"/>
                <w:color w:val="0D0D0D" w:themeColor="text1" w:themeTint="F2"/>
                <w:sz w:val="26"/>
                <w:szCs w:val="26"/>
              </w:rPr>
            </w:pPr>
            <w:r w:rsidRPr="00E661FC">
              <w:rPr>
                <w:rFonts w:cstheme="minorHAnsi"/>
                <w:color w:val="0D0D0D" w:themeColor="text1" w:themeTint="F2"/>
                <w:sz w:val="26"/>
                <w:szCs w:val="26"/>
              </w:rPr>
              <w:cr/>
            </w:r>
            <w:r w:rsidRPr="00E661FC">
              <w:rPr>
                <w:rFonts w:cstheme="minorHAnsi"/>
                <w:i/>
                <w:color w:val="0D0D0D" w:themeColor="text1" w:themeTint="F2"/>
              </w:rPr>
              <w:t>(Масштаб деятельности, основные услуги, география)</w:t>
            </w:r>
          </w:p>
        </w:tc>
        <w:tc>
          <w:tcPr>
            <w:tcW w:w="4253" w:type="dxa"/>
            <w:tcBorders>
              <w:left w:val="single" w:color="595959" w:themeColor="text1" w:themeTint="A6" w:sz="4" w:space="0"/>
              <w:right w:val="single" w:color="95B3D7" w:themeColor="accent1" w:themeTint="99" w:sz="4" w:space="0"/>
            </w:tcBorders>
          </w:tcPr>
          <w:p w:rsidRPr="00E661FC" w:rsidR="00301ED9" w:rsidP="00CC09C9" w:rsidRDefault="00301ED9" w14:paraId="41C8F396" wp14:textId="77777777">
            <w:pPr>
              <w:rPr>
                <w:rFonts w:cstheme="minorHAnsi"/>
                <w:b/>
                <w:color w:val="0D0D0D" w:themeColor="text1" w:themeTint="F2"/>
                <w:sz w:val="36"/>
                <w:szCs w:val="36"/>
              </w:rPr>
            </w:pPr>
          </w:p>
        </w:tc>
      </w:tr>
      <w:tr xmlns:wp14="http://schemas.microsoft.com/office/word/2010/wordml" w:rsidRPr="00E661FC" w:rsidR="00E661FC" w:rsidTr="00EB40C5" w14:paraId="553F91F5" wp14:textId="77777777">
        <w:tc>
          <w:tcPr>
            <w:tcW w:w="5812" w:type="dxa"/>
            <w:tcBorders>
              <w:left w:val="single" w:color="595959" w:themeColor="text1" w:themeTint="A6" w:sz="4" w:space="0"/>
              <w:right w:val="single" w:color="595959" w:themeColor="text1" w:themeTint="A6" w:sz="4" w:space="0"/>
            </w:tcBorders>
            <w:shd w:val="clear" w:color="auto" w:fill="FAFAFC"/>
          </w:tcPr>
          <w:p w:rsidRPr="00E661FC" w:rsidR="00301ED9" w:rsidP="00CC09C9" w:rsidRDefault="002756A4" w14:paraId="6778E143" wp14:textId="77777777">
            <w:pPr>
              <w:rPr>
                <w:rFonts w:cstheme="minorHAnsi"/>
                <w:b/>
                <w:color w:val="0D0D0D" w:themeColor="text1" w:themeTint="F2"/>
                <w:sz w:val="26"/>
                <w:szCs w:val="26"/>
              </w:rPr>
            </w:pPr>
            <w:r w:rsidRPr="00E661FC">
              <w:rPr>
                <w:rFonts w:cstheme="minorHAnsi"/>
                <w:b/>
                <w:color w:val="0D0D0D" w:themeColor="text1" w:themeTint="F2"/>
                <w:sz w:val="26"/>
                <w:szCs w:val="26"/>
              </w:rPr>
              <w:lastRenderedPageBreak/>
              <w:t>Сопутствующие сферы деятельности</w:t>
            </w:r>
          </w:p>
        </w:tc>
        <w:tc>
          <w:tcPr>
            <w:tcW w:w="4253" w:type="dxa"/>
            <w:tcBorders>
              <w:left w:val="single" w:color="595959" w:themeColor="text1" w:themeTint="A6" w:sz="4" w:space="0"/>
              <w:right w:val="single" w:color="95B3D7" w:themeColor="accent1" w:themeTint="99" w:sz="4" w:space="0"/>
            </w:tcBorders>
          </w:tcPr>
          <w:p w:rsidRPr="00E661FC" w:rsidR="00301ED9" w:rsidP="00CC09C9" w:rsidRDefault="00301ED9" w14:paraId="72A3D3EC" wp14:textId="77777777">
            <w:pPr>
              <w:rPr>
                <w:rFonts w:cstheme="minorHAnsi"/>
                <w:b/>
                <w:color w:val="0D0D0D" w:themeColor="text1" w:themeTint="F2"/>
                <w:sz w:val="36"/>
                <w:szCs w:val="36"/>
              </w:rPr>
            </w:pPr>
          </w:p>
        </w:tc>
      </w:tr>
      <w:tr xmlns:wp14="http://schemas.microsoft.com/office/word/2010/wordml" w:rsidRPr="00E661FC" w:rsidR="00E661FC" w:rsidTr="00EB40C5" w14:paraId="3ECD5E89" wp14:textId="77777777">
        <w:tc>
          <w:tcPr>
            <w:tcW w:w="5812" w:type="dxa"/>
            <w:tcBorders>
              <w:left w:val="single" w:color="595959" w:themeColor="text1" w:themeTint="A6" w:sz="4" w:space="0"/>
              <w:right w:val="single" w:color="595959" w:themeColor="text1" w:themeTint="A6" w:sz="4" w:space="0"/>
            </w:tcBorders>
            <w:shd w:val="clear" w:color="auto" w:fill="FAFAFC"/>
          </w:tcPr>
          <w:p w:rsidRPr="00E661FC" w:rsidR="00301ED9" w:rsidP="00CC09C9" w:rsidRDefault="002756A4" w14:paraId="5E715B0D" wp14:textId="77777777">
            <w:pPr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  <w:r w:rsidRPr="00E661FC">
              <w:rPr>
                <w:rFonts w:cstheme="minorHAnsi"/>
                <w:b/>
                <w:color w:val="0D0D0D" w:themeColor="text1" w:themeTint="F2"/>
                <w:sz w:val="26"/>
                <w:szCs w:val="26"/>
              </w:rPr>
              <w:t>Информация о компании и услугах в интернете</w:t>
            </w:r>
            <w:r w:rsidRPr="00E661FC">
              <w:rPr>
                <w:rFonts w:cstheme="minorHAnsi"/>
                <w:b/>
                <w:i/>
                <w:color w:val="0D0D0D" w:themeColor="text1" w:themeTint="F2"/>
              </w:rPr>
              <w:cr/>
            </w:r>
            <w:r w:rsidRPr="00E661FC">
              <w:rPr>
                <w:rFonts w:cstheme="minorHAnsi"/>
                <w:i/>
                <w:color w:val="0D0D0D" w:themeColor="text1" w:themeTint="F2"/>
              </w:rPr>
              <w:t xml:space="preserve"> (ссылка на вашу компанию в каталогах или на старый сайт, если есть)</w:t>
            </w:r>
          </w:p>
        </w:tc>
        <w:tc>
          <w:tcPr>
            <w:tcW w:w="4253" w:type="dxa"/>
            <w:tcBorders>
              <w:left w:val="single" w:color="595959" w:themeColor="text1" w:themeTint="A6" w:sz="4" w:space="0"/>
              <w:right w:val="single" w:color="95B3D7" w:themeColor="accent1" w:themeTint="99" w:sz="4" w:space="0"/>
            </w:tcBorders>
          </w:tcPr>
          <w:p w:rsidRPr="00E661FC" w:rsidR="00301ED9" w:rsidP="00CC09C9" w:rsidRDefault="00301ED9" w14:paraId="0D0B940D" wp14:textId="77777777">
            <w:pPr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</w:p>
        </w:tc>
      </w:tr>
      <w:tr xmlns:wp14="http://schemas.microsoft.com/office/word/2010/wordml" w:rsidRPr="00E661FC" w:rsidR="00E661FC" w:rsidTr="00EB40C5" w14:paraId="199BBEDA" wp14:textId="77777777">
        <w:tc>
          <w:tcPr>
            <w:tcW w:w="5812" w:type="dxa"/>
            <w:tcBorders>
              <w:left w:val="single" w:color="595959" w:themeColor="text1" w:themeTint="A6" w:sz="4" w:space="0"/>
              <w:right w:val="single" w:color="595959" w:themeColor="text1" w:themeTint="A6" w:sz="4" w:space="0"/>
            </w:tcBorders>
            <w:shd w:val="clear" w:color="auto" w:fill="FAFAFC"/>
          </w:tcPr>
          <w:p w:rsidRPr="00E661FC" w:rsidR="002756A4" w:rsidP="00CC09C9" w:rsidRDefault="002756A4" w14:paraId="3E3146E7" wp14:textId="77777777">
            <w:pPr>
              <w:rPr>
                <w:rFonts w:cstheme="minorHAnsi"/>
                <w:b/>
                <w:color w:val="0D0D0D" w:themeColor="text1" w:themeTint="F2"/>
                <w:sz w:val="24"/>
                <w:szCs w:val="24"/>
              </w:rPr>
            </w:pPr>
            <w:r w:rsidRPr="00E661FC">
              <w:rPr>
                <w:rFonts w:cstheme="minorHAnsi"/>
                <w:b/>
                <w:color w:val="0D0D0D" w:themeColor="text1" w:themeTint="F2"/>
                <w:sz w:val="24"/>
                <w:szCs w:val="24"/>
              </w:rPr>
              <w:t xml:space="preserve">Конкурентные преимущества  </w:t>
            </w:r>
          </w:p>
          <w:p w:rsidRPr="00E661FC" w:rsidR="00301ED9" w:rsidP="00CC09C9" w:rsidRDefault="002756A4" w14:paraId="096FAA52" wp14:textId="77777777">
            <w:pPr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  <w:r w:rsidRPr="00E661FC">
              <w:rPr>
                <w:rFonts w:cstheme="minorHAnsi"/>
                <w:i/>
                <w:color w:val="0D0D0D" w:themeColor="text1" w:themeTint="F2"/>
              </w:rPr>
              <w:cr/>
              <w:t>(Перечислите ваши сильные стороны)</w:t>
            </w:r>
          </w:p>
        </w:tc>
        <w:tc>
          <w:tcPr>
            <w:tcW w:w="4253" w:type="dxa"/>
            <w:tcBorders>
              <w:left w:val="single" w:color="595959" w:themeColor="text1" w:themeTint="A6" w:sz="4" w:space="0"/>
              <w:right w:val="single" w:color="95B3D7" w:themeColor="accent1" w:themeTint="99" w:sz="4" w:space="0"/>
            </w:tcBorders>
          </w:tcPr>
          <w:p w:rsidRPr="00E661FC" w:rsidR="00301ED9" w:rsidP="00CC09C9" w:rsidRDefault="00301ED9" w14:paraId="0E27B00A" wp14:textId="77777777">
            <w:pPr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</w:p>
        </w:tc>
      </w:tr>
      <w:tr xmlns:wp14="http://schemas.microsoft.com/office/word/2010/wordml" w:rsidRPr="00E661FC" w:rsidR="00E661FC" w:rsidTr="00EB40C5" w14:paraId="2F335AFF" wp14:textId="77777777">
        <w:tc>
          <w:tcPr>
            <w:tcW w:w="5812" w:type="dxa"/>
            <w:tcBorders>
              <w:left w:val="single" w:color="595959" w:themeColor="text1" w:themeTint="A6" w:sz="4" w:space="0"/>
              <w:right w:val="single" w:color="595959" w:themeColor="text1" w:themeTint="A6" w:sz="4" w:space="0"/>
            </w:tcBorders>
            <w:shd w:val="clear" w:color="auto" w:fill="FAFAFC"/>
          </w:tcPr>
          <w:p w:rsidRPr="00E661FC" w:rsidR="00301ED9" w:rsidP="00CC09C9" w:rsidRDefault="002756A4" w14:paraId="69CF783B" wp14:textId="77777777">
            <w:pPr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  <w:r w:rsidRPr="00E661FC">
              <w:rPr>
                <w:rFonts w:cstheme="minorHAnsi"/>
                <w:b/>
                <w:color w:val="0D0D0D" w:themeColor="text1" w:themeTint="F2"/>
                <w:sz w:val="24"/>
                <w:szCs w:val="24"/>
              </w:rPr>
              <w:t>Основные конкуренты</w:t>
            </w:r>
            <w:r w:rsidRPr="00E661FC">
              <w:rPr>
                <w:rFonts w:cstheme="minorHAnsi"/>
                <w:b/>
                <w:color w:val="0D0D0D" w:themeColor="text1" w:themeTint="F2"/>
                <w:sz w:val="24"/>
                <w:szCs w:val="24"/>
              </w:rPr>
              <w:cr/>
            </w:r>
            <w:r w:rsidRPr="00E661FC">
              <w:rPr>
                <w:rFonts w:cstheme="minorHAnsi"/>
                <w:color w:val="0D0D0D" w:themeColor="text1" w:themeTint="F2"/>
                <w:sz w:val="28"/>
                <w:szCs w:val="28"/>
              </w:rPr>
              <w:t xml:space="preserve">  </w:t>
            </w:r>
            <w:r w:rsidRPr="00E661FC">
              <w:rPr>
                <w:rFonts w:cstheme="minorHAnsi"/>
                <w:i/>
                <w:color w:val="0D0D0D" w:themeColor="text1" w:themeTint="F2"/>
              </w:rPr>
              <w:t>(Укажите их сильные и слабые стороны,  ссылку на веб-сайты)</w:t>
            </w:r>
          </w:p>
        </w:tc>
        <w:tc>
          <w:tcPr>
            <w:tcW w:w="4253" w:type="dxa"/>
            <w:tcBorders>
              <w:left w:val="single" w:color="595959" w:themeColor="text1" w:themeTint="A6" w:sz="4" w:space="0"/>
              <w:right w:val="single" w:color="95B3D7" w:themeColor="accent1" w:themeTint="99" w:sz="4" w:space="0"/>
            </w:tcBorders>
          </w:tcPr>
          <w:p w:rsidRPr="00E661FC" w:rsidR="00301ED9" w:rsidP="00CC09C9" w:rsidRDefault="00301ED9" w14:paraId="60061E4C" wp14:textId="77777777">
            <w:pPr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</w:p>
        </w:tc>
      </w:tr>
      <w:tr xmlns:wp14="http://schemas.microsoft.com/office/word/2010/wordml" w:rsidRPr="00E661FC" w:rsidR="00E661FC" w:rsidTr="00EB40C5" w14:paraId="6E41A367" wp14:textId="77777777">
        <w:tc>
          <w:tcPr>
            <w:tcW w:w="5812" w:type="dxa"/>
            <w:tcBorders>
              <w:left w:val="single" w:color="595959" w:themeColor="text1" w:themeTint="A6" w:sz="4" w:space="0"/>
              <w:right w:val="single" w:color="595959" w:themeColor="text1" w:themeTint="A6" w:sz="4" w:space="0"/>
            </w:tcBorders>
            <w:shd w:val="clear" w:color="auto" w:fill="FAFAFC"/>
          </w:tcPr>
          <w:p w:rsidRPr="00E661FC" w:rsidR="00301ED9" w:rsidP="00CC09C9" w:rsidRDefault="0001458E" w14:paraId="329CD222" wp14:textId="77777777">
            <w:pPr>
              <w:rPr>
                <w:rFonts w:cstheme="minorHAnsi"/>
                <w:b/>
                <w:color w:val="0D0D0D" w:themeColor="text1" w:themeTint="F2"/>
                <w:sz w:val="24"/>
                <w:szCs w:val="24"/>
              </w:rPr>
            </w:pPr>
            <w:r w:rsidRPr="00E661FC">
              <w:rPr>
                <w:rFonts w:ascii="Calibri" w:hAnsi="Calibri" w:eastAsia="Calibri" w:cs="Calibri"/>
                <w:b/>
                <w:color w:val="0D0D0D" w:themeColor="text1" w:themeTint="F2"/>
              </w:rPr>
              <w:t>УТП</w:t>
            </w:r>
            <w:r w:rsidRPr="00E661FC">
              <w:rPr>
                <w:rFonts w:ascii="Calibri" w:hAnsi="Calibri" w:eastAsia="Calibri" w:cs="Calibri"/>
                <w:color w:val="0D0D0D" w:themeColor="text1" w:themeTint="F2"/>
              </w:rPr>
              <w:t xml:space="preserve"> (реальные выгодные для потребителя отличия вашего предложения от конкурентов)</w:t>
            </w:r>
          </w:p>
        </w:tc>
        <w:tc>
          <w:tcPr>
            <w:tcW w:w="4253" w:type="dxa"/>
            <w:tcBorders>
              <w:left w:val="single" w:color="595959" w:themeColor="text1" w:themeTint="A6" w:sz="4" w:space="0"/>
              <w:right w:val="single" w:color="95B3D7" w:themeColor="accent1" w:themeTint="99" w:sz="4" w:space="0"/>
            </w:tcBorders>
          </w:tcPr>
          <w:p w:rsidRPr="00E661FC" w:rsidR="00301ED9" w:rsidP="00CC09C9" w:rsidRDefault="00301ED9" w14:paraId="44EAFD9C" wp14:textId="77777777">
            <w:pPr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</w:p>
        </w:tc>
      </w:tr>
    </w:tbl>
    <w:p xmlns:wp14="http://schemas.microsoft.com/office/word/2010/wordml" w:rsidRPr="00E661FC" w:rsidR="00377A72" w:rsidP="004B10C0" w:rsidRDefault="00E40515" w14:paraId="3C6475A9" wp14:textId="77777777">
      <w:pPr>
        <w:spacing w:before="240" w:after="0" w:line="240" w:lineRule="auto"/>
        <w:ind w:left="-2268"/>
        <w:jc w:val="center"/>
        <w:rPr>
          <w:rFonts w:cstheme="minorHAnsi"/>
          <w:b/>
          <w:color w:val="0D0D0D" w:themeColor="text1" w:themeTint="F2"/>
          <w:sz w:val="36"/>
          <w:szCs w:val="36"/>
        </w:rPr>
      </w:pPr>
      <w:r w:rsidRPr="00E661FC">
        <w:rPr>
          <w:rFonts w:cstheme="minorHAnsi"/>
          <w:b/>
          <w:color w:val="0D0D0D" w:themeColor="text1" w:themeTint="F2"/>
          <w:sz w:val="32"/>
          <w:szCs w:val="36"/>
        </w:rPr>
        <w:t>4</w:t>
      </w:r>
      <w:r w:rsidRPr="00E661FC">
        <w:rPr>
          <w:rFonts w:cstheme="minorHAnsi"/>
          <w:b/>
          <w:color w:val="0D0D0D" w:themeColor="text1" w:themeTint="F2"/>
          <w:sz w:val="56"/>
          <w:szCs w:val="36"/>
        </w:rPr>
        <w:t>.</w:t>
      </w:r>
      <w:r w:rsidRPr="00E661FC">
        <w:rPr>
          <w:rFonts w:cstheme="minorHAnsi"/>
          <w:b/>
          <w:color w:val="0D0D0D" w:themeColor="text1" w:themeTint="F2"/>
          <w:sz w:val="36"/>
          <w:szCs w:val="36"/>
        </w:rPr>
        <w:t xml:space="preserve"> </w:t>
      </w:r>
      <w:r w:rsidRPr="00E661FC" w:rsidR="002756A4">
        <w:rPr>
          <w:rFonts w:cstheme="minorHAnsi"/>
          <w:b/>
          <w:color w:val="0D0D0D" w:themeColor="text1" w:themeTint="F2"/>
          <w:sz w:val="36"/>
          <w:szCs w:val="36"/>
        </w:rPr>
        <w:t>Данные о товаре или услугах</w:t>
      </w:r>
    </w:p>
    <w:p xmlns:wp14="http://schemas.microsoft.com/office/word/2010/wordml" w:rsidRPr="00E661FC" w:rsidR="00301ED9" w:rsidP="003259DF" w:rsidRDefault="00DB01D5" w14:paraId="7EA53604" wp14:textId="77777777">
      <w:pPr>
        <w:ind w:left="-2268"/>
        <w:jc w:val="center"/>
        <w:rPr>
          <w:rFonts w:ascii="Acrom" w:hAnsi="Acrom"/>
          <w:color w:val="0D0D0D" w:themeColor="text1" w:themeTint="F2"/>
          <w:sz w:val="24"/>
          <w:szCs w:val="24"/>
        </w:rPr>
      </w:pPr>
      <w:r w:rsidRPr="00E661FC">
        <w:rPr>
          <w:rFonts w:cstheme="minorHAnsi"/>
          <w:color w:val="0D0D0D" w:themeColor="text1" w:themeTint="F2"/>
          <w:sz w:val="24"/>
          <w:szCs w:val="24"/>
        </w:rPr>
        <w:t>(заполняется в случае создания первого сайта)</w:t>
      </w:r>
    </w:p>
    <w:tbl>
      <w:tblPr>
        <w:tblStyle w:val="ab"/>
        <w:tblW w:w="0" w:type="auto"/>
        <w:tblInd w:w="-1985" w:type="dxa"/>
        <w:tblBorders>
          <w:top w:val="single" w:color="404040" w:themeColor="text1" w:themeTint="BF" w:sz="4" w:space="0"/>
          <w:left w:val="single" w:color="404040" w:themeColor="text1" w:themeTint="BF" w:sz="4" w:space="0"/>
          <w:bottom w:val="single" w:color="404040" w:themeColor="text1" w:themeTint="BF" w:sz="4" w:space="0"/>
          <w:right w:val="single" w:color="404040" w:themeColor="text1" w:themeTint="BF" w:sz="4" w:space="0"/>
          <w:insideH w:val="single" w:color="404040" w:themeColor="text1" w:themeTint="BF" w:sz="4" w:space="0"/>
          <w:insideV w:val="single" w:color="404040" w:themeColor="text1" w:themeTint="BF" w:sz="4" w:space="0"/>
        </w:tblBorders>
        <w:tblCellMar>
          <w:top w:w="142" w:type="dxa"/>
          <w:left w:w="142" w:type="dxa"/>
          <w:bottom w:w="85" w:type="dxa"/>
          <w:right w:w="28" w:type="dxa"/>
        </w:tblCellMar>
        <w:tblLook w:val="04A0" w:firstRow="1" w:lastRow="0" w:firstColumn="1" w:lastColumn="0" w:noHBand="0" w:noVBand="1"/>
      </w:tblPr>
      <w:tblGrid>
        <w:gridCol w:w="5812"/>
        <w:gridCol w:w="4253"/>
      </w:tblGrid>
      <w:tr xmlns:wp14="http://schemas.microsoft.com/office/word/2010/wordml" w:rsidRPr="00E661FC" w:rsidR="00E661FC" w:rsidTr="00EB40C5" w14:paraId="7FEFF7AE" wp14:textId="77777777">
        <w:tc>
          <w:tcPr>
            <w:tcW w:w="5812" w:type="dxa"/>
            <w:tcBorders>
              <w:left w:val="single" w:color="595959" w:themeColor="text1" w:themeTint="A6" w:sz="4" w:space="0"/>
              <w:right w:val="single" w:color="595959" w:themeColor="text1" w:themeTint="A6" w:sz="4" w:space="0"/>
            </w:tcBorders>
            <w:shd w:val="clear" w:color="auto" w:fill="FAFAFC"/>
          </w:tcPr>
          <w:p w:rsidRPr="00E661FC" w:rsidR="00377A72" w:rsidP="00377A72" w:rsidRDefault="00377A72" w14:paraId="6F3C375B" wp14:textId="77777777">
            <w:pPr>
              <w:tabs>
                <w:tab w:val="left" w:pos="284"/>
              </w:tabs>
              <w:rPr>
                <w:b/>
                <w:color w:val="0D0D0D" w:themeColor="text1" w:themeTint="F2"/>
              </w:rPr>
            </w:pPr>
            <w:r w:rsidRPr="00E661FC">
              <w:rPr>
                <w:b/>
                <w:color w:val="0D0D0D" w:themeColor="text1" w:themeTint="F2"/>
              </w:rPr>
              <w:t>Продукция и услуги</w:t>
            </w:r>
          </w:p>
          <w:p w:rsidRPr="00E661FC" w:rsidR="00301ED9" w:rsidP="00377A72" w:rsidRDefault="00377A72" w14:paraId="72AF62EA" wp14:textId="77777777">
            <w:pPr>
              <w:rPr>
                <w:rFonts w:cstheme="minorHAnsi"/>
                <w:color w:val="0D0D0D" w:themeColor="text1" w:themeTint="F2"/>
                <w:sz w:val="26"/>
                <w:szCs w:val="26"/>
              </w:rPr>
            </w:pPr>
            <w:r w:rsidRPr="00E661FC">
              <w:rPr>
                <w:i/>
                <w:color w:val="0D0D0D" w:themeColor="text1" w:themeTint="F2"/>
              </w:rPr>
              <w:t>(товарные знаки, виды оказываемых услуг)</w:t>
            </w:r>
          </w:p>
        </w:tc>
        <w:tc>
          <w:tcPr>
            <w:tcW w:w="4253" w:type="dxa"/>
            <w:tcBorders>
              <w:left w:val="single" w:color="595959" w:themeColor="text1" w:themeTint="A6" w:sz="4" w:space="0"/>
              <w:right w:val="single" w:color="95B3D7" w:themeColor="accent1" w:themeTint="99" w:sz="4" w:space="0"/>
            </w:tcBorders>
          </w:tcPr>
          <w:p w:rsidRPr="00E661FC" w:rsidR="00301ED9" w:rsidP="00CC09C9" w:rsidRDefault="00301ED9" w14:paraId="4B94D5A5" wp14:textId="77777777">
            <w:pPr>
              <w:rPr>
                <w:rFonts w:cstheme="minorHAnsi"/>
                <w:b/>
                <w:color w:val="0D0D0D" w:themeColor="text1" w:themeTint="F2"/>
                <w:sz w:val="36"/>
                <w:szCs w:val="36"/>
              </w:rPr>
            </w:pPr>
          </w:p>
        </w:tc>
      </w:tr>
      <w:tr xmlns:wp14="http://schemas.microsoft.com/office/word/2010/wordml" w:rsidRPr="00E661FC" w:rsidR="00E661FC" w:rsidTr="00EB40C5" w14:paraId="6FCDD211" wp14:textId="77777777">
        <w:tc>
          <w:tcPr>
            <w:tcW w:w="5812" w:type="dxa"/>
            <w:tcBorders>
              <w:left w:val="single" w:color="595959" w:themeColor="text1" w:themeTint="A6" w:sz="4" w:space="0"/>
              <w:right w:val="single" w:color="595959" w:themeColor="text1" w:themeTint="A6" w:sz="4" w:space="0"/>
            </w:tcBorders>
            <w:shd w:val="clear" w:color="auto" w:fill="FAFAFC"/>
          </w:tcPr>
          <w:p w:rsidRPr="00E661FC" w:rsidR="00377A72" w:rsidP="00377A72" w:rsidRDefault="00377A72" w14:paraId="089C5586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D0D0D" w:themeColor="text1" w:themeTint="F2"/>
              </w:rPr>
            </w:pPr>
            <w:r w:rsidRPr="00E661FC">
              <w:rPr>
                <w:rFonts w:ascii="Calibri" w:hAnsi="Calibri" w:eastAsia="Calibri" w:cs="Calibri"/>
                <w:b/>
                <w:color w:val="0D0D0D" w:themeColor="text1" w:themeTint="F2"/>
              </w:rPr>
              <w:t>Позиционирование продукта/компании</w:t>
            </w:r>
          </w:p>
          <w:p w:rsidRPr="00E661FC" w:rsidR="00301ED9" w:rsidP="00377A72" w:rsidRDefault="00377A72" w14:paraId="07C61A43" wp14:textId="77777777">
            <w:pPr>
              <w:rPr>
                <w:rFonts w:cstheme="minorHAnsi"/>
                <w:color w:val="0D0D0D" w:themeColor="text1" w:themeTint="F2"/>
                <w:sz w:val="26"/>
                <w:szCs w:val="26"/>
              </w:rPr>
            </w:pPr>
            <w:r w:rsidRPr="00E661FC">
              <w:rPr>
                <w:i/>
                <w:color w:val="0D0D0D" w:themeColor="text1" w:themeTint="F2"/>
              </w:rPr>
              <w:t>Опишите основные конкурентные преимущества рекламируемого товара или услуги</w:t>
            </w:r>
          </w:p>
        </w:tc>
        <w:tc>
          <w:tcPr>
            <w:tcW w:w="4253" w:type="dxa"/>
            <w:tcBorders>
              <w:left w:val="single" w:color="595959" w:themeColor="text1" w:themeTint="A6" w:sz="4" w:space="0"/>
              <w:right w:val="single" w:color="95B3D7" w:themeColor="accent1" w:themeTint="99" w:sz="4" w:space="0"/>
            </w:tcBorders>
          </w:tcPr>
          <w:p w:rsidRPr="00E661FC" w:rsidR="00301ED9" w:rsidP="00CC09C9" w:rsidRDefault="00301ED9" w14:paraId="3DEEC669" wp14:textId="77777777">
            <w:pPr>
              <w:rPr>
                <w:rFonts w:cstheme="minorHAnsi"/>
                <w:b/>
                <w:color w:val="0D0D0D" w:themeColor="text1" w:themeTint="F2"/>
                <w:sz w:val="36"/>
                <w:szCs w:val="36"/>
              </w:rPr>
            </w:pPr>
          </w:p>
        </w:tc>
      </w:tr>
      <w:tr xmlns:wp14="http://schemas.microsoft.com/office/word/2010/wordml" w:rsidRPr="00E661FC" w:rsidR="00E661FC" w:rsidTr="00EB40C5" w14:paraId="319014D0" wp14:textId="77777777">
        <w:tc>
          <w:tcPr>
            <w:tcW w:w="5812" w:type="dxa"/>
            <w:tcBorders>
              <w:left w:val="single" w:color="595959" w:themeColor="text1" w:themeTint="A6" w:sz="4" w:space="0"/>
              <w:right w:val="single" w:color="595959" w:themeColor="text1" w:themeTint="A6" w:sz="4" w:space="0"/>
            </w:tcBorders>
            <w:shd w:val="clear" w:color="auto" w:fill="FAFAFC"/>
          </w:tcPr>
          <w:p w:rsidRPr="00E661FC" w:rsidR="00377A72" w:rsidP="00377A72" w:rsidRDefault="00377A72" w14:paraId="2FE0310A" wp14:textId="77777777">
            <w:pPr>
              <w:tabs>
                <w:tab w:val="left" w:pos="284"/>
              </w:tabs>
              <w:rPr>
                <w:b/>
                <w:color w:val="0D0D0D" w:themeColor="text1" w:themeTint="F2"/>
              </w:rPr>
            </w:pPr>
            <w:r w:rsidRPr="00E661FC">
              <w:rPr>
                <w:b/>
                <w:color w:val="0D0D0D" w:themeColor="text1" w:themeTint="F2"/>
              </w:rPr>
              <w:t>Форма реализации</w:t>
            </w:r>
          </w:p>
          <w:p w:rsidRPr="00E661FC" w:rsidR="00301ED9" w:rsidP="00377A72" w:rsidRDefault="00377A72" w14:paraId="76423CCE" wp14:textId="77777777">
            <w:pPr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  <w:r w:rsidRPr="00E661FC">
              <w:rPr>
                <w:i/>
                <w:color w:val="0D0D0D" w:themeColor="text1" w:themeTint="F2"/>
              </w:rPr>
              <w:t>(крупный, мелкий опт, розница, под заказ.)</w:t>
            </w:r>
          </w:p>
        </w:tc>
        <w:tc>
          <w:tcPr>
            <w:tcW w:w="4253" w:type="dxa"/>
            <w:tcBorders>
              <w:left w:val="single" w:color="595959" w:themeColor="text1" w:themeTint="A6" w:sz="4" w:space="0"/>
              <w:right w:val="single" w:color="95B3D7" w:themeColor="accent1" w:themeTint="99" w:sz="4" w:space="0"/>
            </w:tcBorders>
          </w:tcPr>
          <w:p w:rsidRPr="00E661FC" w:rsidR="00301ED9" w:rsidP="00CC09C9" w:rsidRDefault="00301ED9" w14:paraId="3656B9AB" wp14:textId="77777777">
            <w:pPr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</w:p>
        </w:tc>
      </w:tr>
      <w:tr xmlns:wp14="http://schemas.microsoft.com/office/word/2010/wordml" w:rsidRPr="00E661FC" w:rsidR="00E661FC" w:rsidTr="00EB40C5" w14:paraId="5B200B8A" wp14:textId="77777777">
        <w:tc>
          <w:tcPr>
            <w:tcW w:w="5812" w:type="dxa"/>
            <w:tcBorders>
              <w:left w:val="single" w:color="595959" w:themeColor="text1" w:themeTint="A6" w:sz="4" w:space="0"/>
              <w:right w:val="single" w:color="595959" w:themeColor="text1" w:themeTint="A6" w:sz="4" w:space="0"/>
            </w:tcBorders>
            <w:shd w:val="clear" w:color="auto" w:fill="FAFAFC"/>
          </w:tcPr>
          <w:p w:rsidRPr="00E661FC" w:rsidR="00377A72" w:rsidP="00377A72" w:rsidRDefault="00377A72" w14:paraId="492CE42A" wp14:textId="77777777">
            <w:pPr>
              <w:tabs>
                <w:tab w:val="left" w:pos="284"/>
              </w:tabs>
              <w:rPr>
                <w:b/>
                <w:color w:val="0D0D0D" w:themeColor="text1" w:themeTint="F2"/>
              </w:rPr>
            </w:pPr>
            <w:r w:rsidRPr="00E661FC">
              <w:rPr>
                <w:b/>
                <w:color w:val="0D0D0D" w:themeColor="text1" w:themeTint="F2"/>
              </w:rPr>
              <w:t>Группы товаров или услуг</w:t>
            </w:r>
          </w:p>
          <w:p w:rsidRPr="00E661FC" w:rsidR="00377A72" w:rsidP="00377A72" w:rsidRDefault="00377A72" w14:paraId="7275B6B7" wp14:textId="77777777">
            <w:pPr>
              <w:tabs>
                <w:tab w:val="left" w:pos="284"/>
              </w:tabs>
              <w:rPr>
                <w:i/>
                <w:color w:val="0D0D0D" w:themeColor="text1" w:themeTint="F2"/>
              </w:rPr>
            </w:pPr>
            <w:proofErr w:type="gramStart"/>
            <w:r w:rsidRPr="00E661FC">
              <w:rPr>
                <w:i/>
                <w:color w:val="0D0D0D" w:themeColor="text1" w:themeTint="F2"/>
              </w:rPr>
              <w:t xml:space="preserve">(пример магазина одежды: </w:t>
            </w:r>
            <w:proofErr w:type="gramEnd"/>
          </w:p>
          <w:p w:rsidRPr="00E661FC" w:rsidR="00301ED9" w:rsidP="00377A72" w:rsidRDefault="00377A72" w14:paraId="4F6C4919" wp14:textId="77777777">
            <w:pPr>
              <w:rPr>
                <w:rFonts w:cstheme="minorHAnsi"/>
                <w:color w:val="0D0D0D" w:themeColor="text1" w:themeTint="F2"/>
                <w:sz w:val="26"/>
                <w:szCs w:val="26"/>
              </w:rPr>
            </w:pPr>
            <w:r w:rsidRPr="00E661FC">
              <w:rPr>
                <w:i/>
                <w:color w:val="0D0D0D" w:themeColor="text1" w:themeTint="F2"/>
              </w:rPr>
              <w:t>мужская/ женская/детская/ обувь/ аксессуары/</w:t>
            </w:r>
            <w:r w:rsidRPr="00E661FC">
              <w:rPr>
                <w:color w:val="0D0D0D" w:themeColor="text1" w:themeTint="F2"/>
              </w:rPr>
              <w:t xml:space="preserve"> </w:t>
            </w:r>
            <w:r w:rsidRPr="00E661FC">
              <w:rPr>
                <w:i/>
                <w:color w:val="0D0D0D" w:themeColor="text1" w:themeTint="F2"/>
              </w:rPr>
              <w:t>пр.</w:t>
            </w:r>
            <w:proofErr w:type="gramStart"/>
            <w:r w:rsidRPr="00E661FC">
              <w:rPr>
                <w:i/>
                <w:color w:val="0D0D0D" w:themeColor="text1" w:themeTint="F2"/>
              </w:rPr>
              <w:t xml:space="preserve">  )</w:t>
            </w:r>
            <w:proofErr w:type="gramEnd"/>
          </w:p>
        </w:tc>
        <w:tc>
          <w:tcPr>
            <w:tcW w:w="4253" w:type="dxa"/>
            <w:tcBorders>
              <w:left w:val="single" w:color="595959" w:themeColor="text1" w:themeTint="A6" w:sz="4" w:space="0"/>
              <w:right w:val="single" w:color="95B3D7" w:themeColor="accent1" w:themeTint="99" w:sz="4" w:space="0"/>
            </w:tcBorders>
          </w:tcPr>
          <w:p w:rsidRPr="00E661FC" w:rsidR="00301ED9" w:rsidP="00CC09C9" w:rsidRDefault="00301ED9" w14:paraId="45FB0818" wp14:textId="77777777">
            <w:pPr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</w:p>
        </w:tc>
      </w:tr>
      <w:tr xmlns:wp14="http://schemas.microsoft.com/office/word/2010/wordml" w:rsidRPr="00E661FC" w:rsidR="00E661FC" w:rsidTr="00EB40C5" w14:paraId="2AE8D200" wp14:textId="77777777">
        <w:tc>
          <w:tcPr>
            <w:tcW w:w="5812" w:type="dxa"/>
            <w:tcBorders>
              <w:left w:val="single" w:color="595959" w:themeColor="text1" w:themeTint="A6" w:sz="4" w:space="0"/>
              <w:right w:val="single" w:color="595959" w:themeColor="text1" w:themeTint="A6" w:sz="4" w:space="0"/>
            </w:tcBorders>
            <w:shd w:val="clear" w:color="auto" w:fill="FAFAFC"/>
          </w:tcPr>
          <w:p w:rsidRPr="00E661FC" w:rsidR="00E40515" w:rsidP="00377A72" w:rsidRDefault="00E40515" w14:paraId="5A03A016" wp14:textId="77777777">
            <w:pPr>
              <w:tabs>
                <w:tab w:val="left" w:pos="284"/>
              </w:tabs>
              <w:rPr>
                <w:b/>
                <w:color w:val="0D0D0D" w:themeColor="text1" w:themeTint="F2"/>
              </w:rPr>
            </w:pPr>
            <w:r w:rsidRPr="00E661FC">
              <w:rPr>
                <w:b/>
                <w:color w:val="0D0D0D" w:themeColor="text1" w:themeTint="F2"/>
              </w:rPr>
              <w:t>Представленные брэнды</w:t>
            </w:r>
          </w:p>
        </w:tc>
        <w:tc>
          <w:tcPr>
            <w:tcW w:w="4253" w:type="dxa"/>
            <w:tcBorders>
              <w:left w:val="single" w:color="595959" w:themeColor="text1" w:themeTint="A6" w:sz="4" w:space="0"/>
              <w:right w:val="single" w:color="95B3D7" w:themeColor="accent1" w:themeTint="99" w:sz="4" w:space="0"/>
            </w:tcBorders>
          </w:tcPr>
          <w:p w:rsidRPr="00E661FC" w:rsidR="00E40515" w:rsidP="00CC09C9" w:rsidRDefault="00E40515" w14:paraId="049F31CB" wp14:textId="77777777">
            <w:pPr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</w:p>
        </w:tc>
      </w:tr>
      <w:tr xmlns:wp14="http://schemas.microsoft.com/office/word/2010/wordml" w:rsidRPr="00E661FC" w:rsidR="00E661FC" w:rsidTr="00EB40C5" w14:paraId="30081847" wp14:textId="77777777">
        <w:trPr>
          <w:trHeight w:val="460"/>
        </w:trPr>
        <w:tc>
          <w:tcPr>
            <w:tcW w:w="5812" w:type="dxa"/>
            <w:tcBorders>
              <w:left w:val="single" w:color="595959" w:themeColor="text1" w:themeTint="A6" w:sz="4" w:space="0"/>
              <w:right w:val="single" w:color="595959" w:themeColor="text1" w:themeTint="A6" w:sz="4" w:space="0"/>
            </w:tcBorders>
            <w:shd w:val="clear" w:color="auto" w:fill="FAFAFC"/>
          </w:tcPr>
          <w:p w:rsidRPr="00E661FC" w:rsidR="00301ED9" w:rsidP="00CC09C9" w:rsidRDefault="00377A72" w14:paraId="746D1F7A" wp14:textId="77777777">
            <w:pPr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  <w:r w:rsidRPr="00E661FC">
              <w:rPr>
                <w:b/>
                <w:color w:val="0D0D0D" w:themeColor="text1" w:themeTint="F2"/>
              </w:rPr>
              <w:t>Дополнительно</w:t>
            </w:r>
          </w:p>
        </w:tc>
        <w:tc>
          <w:tcPr>
            <w:tcW w:w="4253" w:type="dxa"/>
            <w:tcBorders>
              <w:left w:val="single" w:color="595959" w:themeColor="text1" w:themeTint="A6" w:sz="4" w:space="0"/>
              <w:right w:val="single" w:color="95B3D7" w:themeColor="accent1" w:themeTint="99" w:sz="4" w:space="0"/>
            </w:tcBorders>
          </w:tcPr>
          <w:p w:rsidRPr="00E661FC" w:rsidR="00301ED9" w:rsidP="00CC09C9" w:rsidRDefault="00301ED9" w14:paraId="53128261" wp14:textId="77777777">
            <w:pPr>
              <w:rPr>
                <w:rFonts w:cstheme="minorHAnsi"/>
                <w:color w:val="0D0D0D" w:themeColor="text1" w:themeTint="F2"/>
                <w:sz w:val="28"/>
                <w:szCs w:val="28"/>
              </w:rPr>
            </w:pPr>
          </w:p>
        </w:tc>
      </w:tr>
    </w:tbl>
    <w:p xmlns:wp14="http://schemas.microsoft.com/office/word/2010/wordml" w:rsidRPr="00E661FC" w:rsidR="002756A4" w:rsidP="00E02C3A" w:rsidRDefault="00E40515" w14:paraId="1AC061F9" wp14:textId="77777777">
      <w:pPr>
        <w:spacing w:before="240" w:after="0"/>
        <w:ind w:left="-2268"/>
        <w:jc w:val="center"/>
        <w:rPr>
          <w:rFonts w:ascii="Acrom" w:hAnsi="Acrom"/>
          <w:b/>
          <w:color w:val="0D0D0D" w:themeColor="text1" w:themeTint="F2"/>
          <w:sz w:val="44"/>
          <w:szCs w:val="44"/>
        </w:rPr>
      </w:pPr>
      <w:r w:rsidRPr="00E661FC">
        <w:rPr>
          <w:rFonts w:cstheme="minorHAnsi"/>
          <w:b/>
          <w:color w:val="0D0D0D" w:themeColor="text1" w:themeTint="F2"/>
          <w:sz w:val="32"/>
          <w:szCs w:val="36"/>
        </w:rPr>
        <w:t>5</w:t>
      </w:r>
      <w:r w:rsidRPr="00E661FC">
        <w:rPr>
          <w:rFonts w:cstheme="minorHAnsi"/>
          <w:b/>
          <w:color w:val="0D0D0D" w:themeColor="text1" w:themeTint="F2"/>
          <w:sz w:val="56"/>
          <w:szCs w:val="36"/>
        </w:rPr>
        <w:t>.</w:t>
      </w:r>
      <w:r w:rsidRPr="00E661FC">
        <w:rPr>
          <w:rFonts w:cstheme="minorHAnsi"/>
          <w:b/>
          <w:color w:val="0D0D0D" w:themeColor="text1" w:themeTint="F2"/>
          <w:sz w:val="36"/>
          <w:szCs w:val="36"/>
        </w:rPr>
        <w:t xml:space="preserve"> </w:t>
      </w:r>
      <w:r w:rsidRPr="00E661FC" w:rsidR="002756A4">
        <w:rPr>
          <w:rFonts w:cstheme="minorHAnsi"/>
          <w:b/>
          <w:color w:val="0D0D0D" w:themeColor="text1" w:themeTint="F2"/>
          <w:sz w:val="36"/>
          <w:szCs w:val="36"/>
        </w:rPr>
        <w:t>Требование к дизайну</w:t>
      </w:r>
    </w:p>
    <w:tbl>
      <w:tblPr>
        <w:tblStyle w:val="ab"/>
        <w:tblW w:w="10065" w:type="dxa"/>
        <w:tblInd w:w="-1985" w:type="dxa"/>
        <w:tblBorders>
          <w:top w:val="single" w:color="404040" w:themeColor="text1" w:themeTint="BF" w:sz="4" w:space="0"/>
          <w:left w:val="single" w:color="595959" w:themeColor="text1" w:themeTint="A6" w:sz="4" w:space="0"/>
          <w:bottom w:val="single" w:color="404040" w:themeColor="text1" w:themeTint="BF" w:sz="4" w:space="0"/>
          <w:right w:val="single" w:color="95B3D7" w:themeColor="accent1" w:themeTint="99" w:sz="4" w:space="0"/>
          <w:insideH w:val="single" w:color="404040" w:themeColor="text1" w:themeTint="BF" w:sz="4" w:space="0"/>
          <w:insideV w:val="single" w:color="595959" w:themeColor="text1" w:themeTint="A6" w:sz="4" w:space="0"/>
        </w:tblBorders>
        <w:shd w:val="clear" w:color="auto" w:fill="FFFFFF" w:themeFill="background1"/>
        <w:tblCellMar>
          <w:top w:w="142" w:type="dxa"/>
          <w:left w:w="142" w:type="dxa"/>
          <w:bottom w:w="85" w:type="dxa"/>
          <w:right w:w="28" w:type="dxa"/>
        </w:tblCellMar>
        <w:tblLook w:val="04A0" w:firstRow="1" w:lastRow="0" w:firstColumn="1" w:lastColumn="0" w:noHBand="0" w:noVBand="1"/>
      </w:tblPr>
      <w:tblGrid>
        <w:gridCol w:w="2694"/>
        <w:gridCol w:w="2693"/>
        <w:gridCol w:w="4678"/>
      </w:tblGrid>
      <w:tr xmlns:wp14="http://schemas.microsoft.com/office/word/2010/wordml" w:rsidRPr="00E661FC" w:rsidR="00E661FC" w:rsidTr="00EB40C5" w14:paraId="657E792E" wp14:textId="77777777">
        <w:tc>
          <w:tcPr>
            <w:tcW w:w="5387" w:type="dxa"/>
            <w:gridSpan w:val="2"/>
            <w:shd w:val="clear" w:color="auto" w:fill="FAFAFC"/>
          </w:tcPr>
          <w:p w:rsidRPr="00E661FC" w:rsidR="00DB01D5" w:rsidP="00DB01D5" w:rsidRDefault="0001458E" w14:paraId="564DCDC7" wp14:textId="77777777">
            <w:pPr>
              <w:tabs>
                <w:tab w:val="left" w:pos="284"/>
              </w:tabs>
              <w:rPr>
                <w:b/>
                <w:color w:val="0D0D0D" w:themeColor="text1" w:themeTint="F2"/>
              </w:rPr>
            </w:pPr>
            <w:r w:rsidRPr="00E661FC">
              <w:rPr>
                <w:rFonts w:cstheme="minorHAnsi"/>
                <w:b/>
                <w:color w:val="0D0D0D" w:themeColor="text1" w:themeTint="F2"/>
                <w:sz w:val="24"/>
                <w:szCs w:val="24"/>
              </w:rPr>
              <w:t>*</w:t>
            </w:r>
            <w:r w:rsidRPr="00E661FC" w:rsidR="00DB01D5">
              <w:rPr>
                <w:b/>
                <w:color w:val="0D0D0D" w:themeColor="text1" w:themeTint="F2"/>
              </w:rPr>
              <w:t>Иметься ли логотип</w:t>
            </w:r>
          </w:p>
          <w:p w:rsidRPr="00E661FC" w:rsidR="0001458E" w:rsidP="0001458E" w:rsidRDefault="00DB01D5" w14:paraId="0EC77A2E" wp14:textId="77777777">
            <w:pPr>
              <w:rPr>
                <w:i/>
                <w:color w:val="0D0D0D" w:themeColor="text1" w:themeTint="F2"/>
              </w:rPr>
            </w:pPr>
            <w:r w:rsidRPr="00E661FC">
              <w:rPr>
                <w:i/>
                <w:color w:val="0D0D0D" w:themeColor="text1" w:themeTint="F2"/>
              </w:rPr>
              <w:t>д</w:t>
            </w:r>
            <w:r w:rsidRPr="00E661FC">
              <w:rPr>
                <w:b/>
                <w:i/>
                <w:color w:val="0D0D0D" w:themeColor="text1" w:themeTint="F2"/>
              </w:rPr>
              <w:t>а</w:t>
            </w:r>
            <w:r w:rsidRPr="00E661FC" w:rsidR="0001458E">
              <w:rPr>
                <w:b/>
                <w:i/>
                <w:color w:val="0D0D0D" w:themeColor="text1" w:themeTint="F2"/>
              </w:rPr>
              <w:t xml:space="preserve"> (</w:t>
            </w:r>
            <w:r w:rsidRPr="00E661FC" w:rsidR="0001458E">
              <w:rPr>
                <w:rFonts w:ascii="Calibri" w:hAnsi="Calibri" w:eastAsia="Calibri" w:cs="Calibri"/>
                <w:color w:val="0D0D0D" w:themeColor="text1" w:themeTint="F2"/>
              </w:rPr>
              <w:t>прикрепите вместе с брифом к письму)</w:t>
            </w:r>
            <w:r w:rsidRPr="00E661FC" w:rsidR="0001458E">
              <w:rPr>
                <w:i/>
                <w:color w:val="0D0D0D" w:themeColor="text1" w:themeTint="F2"/>
              </w:rPr>
              <w:t>,</w:t>
            </w:r>
          </w:p>
          <w:p w:rsidRPr="00E661FC" w:rsidR="002756A4" w:rsidP="0001458E" w:rsidRDefault="00DB01D5" w14:paraId="0BE0B2B3" wp14:textId="77777777">
            <w:pPr>
              <w:rPr>
                <w:rFonts w:cstheme="minorHAnsi"/>
                <w:color w:val="0D0D0D" w:themeColor="text1" w:themeTint="F2"/>
                <w:sz w:val="26"/>
                <w:szCs w:val="26"/>
                <w:lang w:val="en-US"/>
              </w:rPr>
            </w:pPr>
            <w:r w:rsidRPr="00E661FC">
              <w:rPr>
                <w:b/>
                <w:i/>
                <w:color w:val="0D0D0D" w:themeColor="text1" w:themeTint="F2"/>
              </w:rPr>
              <w:t>нет</w:t>
            </w:r>
            <w:r w:rsidRPr="00E661FC" w:rsidR="0001458E">
              <w:rPr>
                <w:b/>
                <w:i/>
                <w:color w:val="0D0D0D" w:themeColor="text1" w:themeTint="F2"/>
              </w:rPr>
              <w:t xml:space="preserve"> </w:t>
            </w:r>
            <w:r w:rsidRPr="00E661FC">
              <w:rPr>
                <w:b/>
                <w:i/>
                <w:color w:val="0D0D0D" w:themeColor="text1" w:themeTint="F2"/>
              </w:rPr>
              <w:t xml:space="preserve"> </w:t>
            </w:r>
            <w:r w:rsidRPr="00E661FC" w:rsidR="0001458E">
              <w:rPr>
                <w:i/>
                <w:color w:val="0D0D0D" w:themeColor="text1" w:themeTint="F2"/>
              </w:rPr>
              <w:t xml:space="preserve">- </w:t>
            </w:r>
            <w:r w:rsidRPr="00E661FC">
              <w:rPr>
                <w:i/>
                <w:color w:val="0D0D0D" w:themeColor="text1" w:themeTint="F2"/>
              </w:rPr>
              <w:t xml:space="preserve">  требуется разработка</w:t>
            </w:r>
          </w:p>
        </w:tc>
        <w:tc>
          <w:tcPr>
            <w:tcW w:w="4678" w:type="dxa"/>
            <w:shd w:val="clear" w:color="auto" w:fill="FFFFFF" w:themeFill="background1"/>
          </w:tcPr>
          <w:p w:rsidRPr="00E661FC" w:rsidR="002756A4" w:rsidP="00CC09C9" w:rsidRDefault="002756A4" w14:paraId="62486C05" wp14:textId="77777777">
            <w:pPr>
              <w:rPr>
                <w:rFonts w:cstheme="minorHAnsi"/>
                <w:color w:val="0D0D0D" w:themeColor="text1" w:themeTint="F2"/>
              </w:rPr>
            </w:pPr>
          </w:p>
        </w:tc>
      </w:tr>
      <w:tr xmlns:wp14="http://schemas.microsoft.com/office/word/2010/wordml" w:rsidRPr="00E661FC" w:rsidR="00E661FC" w:rsidTr="00EB40C5" w14:paraId="49DA706E" wp14:textId="77777777">
        <w:tc>
          <w:tcPr>
            <w:tcW w:w="5387" w:type="dxa"/>
            <w:gridSpan w:val="2"/>
            <w:shd w:val="clear" w:color="auto" w:fill="FAFAFC"/>
          </w:tcPr>
          <w:p w:rsidRPr="00E661FC" w:rsidR="00DB01D5" w:rsidP="00DB01D5" w:rsidRDefault="00CC09C9" w14:paraId="50E64C26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D0D0D" w:themeColor="text1" w:themeTint="F2"/>
              </w:rPr>
            </w:pPr>
            <w:r w:rsidRPr="00E661FC">
              <w:rPr>
                <w:rFonts w:ascii="Calibri" w:hAnsi="Calibri" w:eastAsia="Calibri" w:cs="Calibri"/>
                <w:b/>
                <w:color w:val="0D0D0D" w:themeColor="text1" w:themeTint="F2"/>
              </w:rPr>
              <w:t xml:space="preserve"> </w:t>
            </w:r>
            <w:r w:rsidRPr="00E661FC" w:rsidR="00DB01D5">
              <w:rPr>
                <w:rFonts w:ascii="Calibri" w:hAnsi="Calibri" w:eastAsia="Calibri" w:cs="Calibri"/>
                <w:b/>
                <w:color w:val="0D0D0D" w:themeColor="text1" w:themeTint="F2"/>
              </w:rPr>
              <w:t>Фирменный стиль</w:t>
            </w:r>
          </w:p>
          <w:p w:rsidRPr="00E661FC" w:rsidR="002756A4" w:rsidP="00DB01D5" w:rsidRDefault="00DB01D5" w14:paraId="449DAEC4" wp14:textId="77777777">
            <w:pPr>
              <w:rPr>
                <w:rFonts w:cstheme="minorHAnsi"/>
                <w:color w:val="0D0D0D" w:themeColor="text1" w:themeTint="F2"/>
                <w:sz w:val="26"/>
                <w:szCs w:val="26"/>
              </w:rPr>
            </w:pPr>
            <w:r w:rsidRPr="00E661FC">
              <w:rPr>
                <w:i/>
                <w:color w:val="0D0D0D" w:themeColor="text1" w:themeTint="F2"/>
              </w:rPr>
              <w:t>(Есть ли у вас бренд-бук, логотип или необходима их разработка?)</w:t>
            </w:r>
          </w:p>
        </w:tc>
        <w:tc>
          <w:tcPr>
            <w:tcW w:w="4678" w:type="dxa"/>
            <w:shd w:val="clear" w:color="auto" w:fill="FFFFFF" w:themeFill="background1"/>
          </w:tcPr>
          <w:p w:rsidRPr="00E661FC" w:rsidR="002756A4" w:rsidP="00CC09C9" w:rsidRDefault="002756A4" w14:paraId="4101652C" wp14:textId="77777777">
            <w:pPr>
              <w:rPr>
                <w:rFonts w:cstheme="minorHAnsi"/>
                <w:color w:val="0D0D0D" w:themeColor="text1" w:themeTint="F2"/>
              </w:rPr>
            </w:pPr>
          </w:p>
        </w:tc>
      </w:tr>
      <w:tr xmlns:wp14="http://schemas.microsoft.com/office/word/2010/wordml" w:rsidRPr="00E661FC" w:rsidR="00E661FC" w:rsidTr="00EB40C5" w14:paraId="1C3F9904" wp14:textId="77777777">
        <w:tc>
          <w:tcPr>
            <w:tcW w:w="5387" w:type="dxa"/>
            <w:gridSpan w:val="2"/>
            <w:shd w:val="clear" w:color="auto" w:fill="FAFAFC"/>
          </w:tcPr>
          <w:p w:rsidRPr="00E661FC" w:rsidR="00DB01D5" w:rsidP="00DB01D5" w:rsidRDefault="00CC09C9" w14:paraId="4070AA36" wp14:textId="77777777">
            <w:pPr>
              <w:tabs>
                <w:tab w:val="left" w:pos="284"/>
              </w:tabs>
              <w:rPr>
                <w:b/>
                <w:color w:val="0D0D0D" w:themeColor="text1" w:themeTint="F2"/>
              </w:rPr>
            </w:pPr>
            <w:r w:rsidRPr="00E661FC">
              <w:rPr>
                <w:b/>
                <w:color w:val="0D0D0D" w:themeColor="text1" w:themeTint="F2"/>
              </w:rPr>
              <w:lastRenderedPageBreak/>
              <w:t xml:space="preserve"> </w:t>
            </w:r>
            <w:r w:rsidRPr="00E661FC" w:rsidR="00DB01D5">
              <w:rPr>
                <w:b/>
                <w:color w:val="0D0D0D" w:themeColor="text1" w:themeTint="F2"/>
              </w:rPr>
              <w:t>Гамма сайта</w:t>
            </w:r>
          </w:p>
          <w:p w:rsidRPr="00E661FC" w:rsidR="002756A4" w:rsidP="00DB01D5" w:rsidRDefault="00DB01D5" w14:paraId="4A2D0014" wp14:textId="77777777">
            <w:pPr>
              <w:rPr>
                <w:rFonts w:cstheme="minorHAnsi"/>
                <w:color w:val="0D0D0D" w:themeColor="text1" w:themeTint="F2"/>
                <w:sz w:val="26"/>
                <w:szCs w:val="26"/>
              </w:rPr>
            </w:pPr>
            <w:r w:rsidRPr="00E661FC">
              <w:rPr>
                <w:i/>
                <w:color w:val="0D0D0D" w:themeColor="text1" w:themeTint="F2"/>
              </w:rPr>
              <w:t>(Контрастная, яркая или пастельная)</w:t>
            </w:r>
          </w:p>
        </w:tc>
        <w:tc>
          <w:tcPr>
            <w:tcW w:w="4678" w:type="dxa"/>
            <w:shd w:val="clear" w:color="auto" w:fill="FFFFFF" w:themeFill="background1"/>
          </w:tcPr>
          <w:p w:rsidRPr="00E661FC" w:rsidR="002756A4" w:rsidP="00CC09C9" w:rsidRDefault="002756A4" w14:paraId="4B99056E" wp14:textId="77777777">
            <w:pPr>
              <w:rPr>
                <w:rFonts w:cstheme="minorHAnsi"/>
                <w:color w:val="0D0D0D" w:themeColor="text1" w:themeTint="F2"/>
              </w:rPr>
            </w:pPr>
          </w:p>
        </w:tc>
      </w:tr>
      <w:tr xmlns:wp14="http://schemas.microsoft.com/office/word/2010/wordml" w:rsidRPr="00E661FC" w:rsidR="00E661FC" w:rsidTr="00EB40C5" w14:paraId="571DBBC0" wp14:textId="77777777">
        <w:tc>
          <w:tcPr>
            <w:tcW w:w="5387" w:type="dxa"/>
            <w:gridSpan w:val="2"/>
            <w:shd w:val="clear" w:color="auto" w:fill="FAFAFC"/>
          </w:tcPr>
          <w:p w:rsidRPr="00E661FC" w:rsidR="00DB01D5" w:rsidP="00DB01D5" w:rsidRDefault="0001458E" w14:paraId="07501798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D0D0D" w:themeColor="text1" w:themeTint="F2"/>
              </w:rPr>
            </w:pPr>
            <w:r w:rsidRPr="00E661FC">
              <w:rPr>
                <w:rFonts w:cstheme="minorHAnsi"/>
                <w:b/>
                <w:color w:val="0D0D0D" w:themeColor="text1" w:themeTint="F2"/>
                <w:sz w:val="24"/>
                <w:szCs w:val="24"/>
              </w:rPr>
              <w:t>*</w:t>
            </w:r>
            <w:r w:rsidRPr="00E661FC" w:rsidR="00DB01D5">
              <w:rPr>
                <w:rFonts w:ascii="Calibri" w:hAnsi="Calibri" w:eastAsia="Calibri" w:cs="Calibri"/>
                <w:b/>
                <w:color w:val="0D0D0D" w:themeColor="text1" w:themeTint="F2"/>
              </w:rPr>
              <w:t>Используемые цвета на сайте</w:t>
            </w:r>
          </w:p>
          <w:p w:rsidRPr="00E661FC" w:rsidR="002756A4" w:rsidP="00DB01D5" w:rsidRDefault="00DB01D5" w14:paraId="4A1B5E65" wp14:textId="77777777">
            <w:pPr>
              <w:rPr>
                <w:rFonts w:cstheme="minorHAnsi"/>
                <w:color w:val="0D0D0D" w:themeColor="text1" w:themeTint="F2"/>
                <w:sz w:val="26"/>
                <w:szCs w:val="26"/>
              </w:rPr>
            </w:pPr>
            <w:r w:rsidRPr="00E661FC">
              <w:rPr>
                <w:i/>
                <w:color w:val="0D0D0D" w:themeColor="text1" w:themeTint="F2"/>
              </w:rPr>
              <w:t>(Перечислите цвета, в которые вы бы использовать на сайте)</w:t>
            </w:r>
          </w:p>
        </w:tc>
        <w:tc>
          <w:tcPr>
            <w:tcW w:w="4678" w:type="dxa"/>
            <w:shd w:val="clear" w:color="auto" w:fill="FFFFFF" w:themeFill="background1"/>
          </w:tcPr>
          <w:p w:rsidRPr="00E661FC" w:rsidR="002756A4" w:rsidP="00CC09C9" w:rsidRDefault="002756A4" w14:paraId="1299C43A" wp14:textId="77777777">
            <w:pPr>
              <w:rPr>
                <w:rFonts w:cstheme="minorHAnsi"/>
                <w:color w:val="0D0D0D" w:themeColor="text1" w:themeTint="F2"/>
              </w:rPr>
            </w:pPr>
          </w:p>
        </w:tc>
      </w:tr>
      <w:tr xmlns:wp14="http://schemas.microsoft.com/office/word/2010/wordml" w:rsidRPr="00E661FC" w:rsidR="00E661FC" w:rsidTr="00EB40C5" w14:paraId="65D3339F" wp14:textId="77777777">
        <w:tc>
          <w:tcPr>
            <w:tcW w:w="5387" w:type="dxa"/>
            <w:gridSpan w:val="2"/>
            <w:shd w:val="clear" w:color="auto" w:fill="FAFAFC"/>
          </w:tcPr>
          <w:p w:rsidRPr="00E661FC" w:rsidR="00DB01D5" w:rsidP="00DB01D5" w:rsidRDefault="00CC09C9" w14:paraId="715A0769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D0D0D" w:themeColor="text1" w:themeTint="F2"/>
              </w:rPr>
            </w:pPr>
            <w:r w:rsidRPr="00E661FC">
              <w:rPr>
                <w:rFonts w:ascii="Calibri" w:hAnsi="Calibri" w:eastAsia="Calibri" w:cs="Calibri"/>
                <w:b/>
                <w:color w:val="0D0D0D" w:themeColor="text1" w:themeTint="F2"/>
              </w:rPr>
              <w:t xml:space="preserve"> </w:t>
            </w:r>
            <w:r w:rsidRPr="00E661FC" w:rsidR="00DB01D5">
              <w:rPr>
                <w:rFonts w:ascii="Calibri" w:hAnsi="Calibri" w:eastAsia="Calibri" w:cs="Calibri"/>
                <w:b/>
                <w:color w:val="0D0D0D" w:themeColor="text1" w:themeTint="F2"/>
              </w:rPr>
              <w:t>НЕ используемые цвета на сайте</w:t>
            </w:r>
          </w:p>
          <w:p w:rsidRPr="00E661FC" w:rsidR="002756A4" w:rsidP="00DB01D5" w:rsidRDefault="00DB01D5" w14:paraId="5A2488B4" wp14:textId="77777777">
            <w:pPr>
              <w:rPr>
                <w:rFonts w:cstheme="minorHAnsi"/>
                <w:color w:val="0D0D0D" w:themeColor="text1" w:themeTint="F2"/>
                <w:sz w:val="26"/>
                <w:szCs w:val="26"/>
              </w:rPr>
            </w:pPr>
            <w:r w:rsidRPr="00E661FC">
              <w:rPr>
                <w:i/>
                <w:color w:val="0D0D0D" w:themeColor="text1" w:themeTint="F2"/>
              </w:rPr>
              <w:t>(Перечислите цвета, которые нельзя использовать ни в коем случае)</w:t>
            </w:r>
          </w:p>
        </w:tc>
        <w:tc>
          <w:tcPr>
            <w:tcW w:w="4678" w:type="dxa"/>
            <w:shd w:val="clear" w:color="auto" w:fill="FFFFFF" w:themeFill="background1"/>
          </w:tcPr>
          <w:p w:rsidRPr="00E661FC" w:rsidR="002756A4" w:rsidP="00CC09C9" w:rsidRDefault="002756A4" w14:paraId="4DDBEF00" wp14:textId="77777777">
            <w:pPr>
              <w:rPr>
                <w:rFonts w:cstheme="minorHAnsi"/>
                <w:color w:val="0D0D0D" w:themeColor="text1" w:themeTint="F2"/>
              </w:rPr>
            </w:pPr>
          </w:p>
        </w:tc>
      </w:tr>
      <w:tr xmlns:wp14="http://schemas.microsoft.com/office/word/2010/wordml" w:rsidRPr="00E661FC" w:rsidR="00E661FC" w:rsidTr="00EB40C5" w14:paraId="31993CAC" wp14:textId="77777777">
        <w:tc>
          <w:tcPr>
            <w:tcW w:w="5387" w:type="dxa"/>
            <w:gridSpan w:val="2"/>
            <w:shd w:val="clear" w:color="auto" w:fill="FAFAFC"/>
          </w:tcPr>
          <w:p w:rsidRPr="00E661FC" w:rsidR="0001458E" w:rsidP="00CC09C9" w:rsidRDefault="0001458E" w14:paraId="4A3DC50D" wp14:textId="77777777">
            <w:pPr>
              <w:rPr>
                <w:rFonts w:cstheme="minorHAnsi"/>
                <w:color w:val="0D0D0D" w:themeColor="text1" w:themeTint="F2"/>
                <w:sz w:val="26"/>
                <w:szCs w:val="26"/>
              </w:rPr>
            </w:pPr>
            <w:r w:rsidRPr="00E661FC">
              <w:rPr>
                <w:rFonts w:cstheme="minorHAnsi"/>
                <w:b/>
                <w:color w:val="0D0D0D" w:themeColor="text1" w:themeTint="F2"/>
                <w:sz w:val="24"/>
                <w:szCs w:val="24"/>
              </w:rPr>
              <w:t>*</w:t>
            </w:r>
            <w:r w:rsidRPr="00E661FC">
              <w:rPr>
                <w:rFonts w:cstheme="minorHAnsi"/>
                <w:b/>
                <w:color w:val="0D0D0D" w:themeColor="text1" w:themeTint="F2"/>
                <w:szCs w:val="26"/>
              </w:rPr>
              <w:t>Сайты, которые нравиться</w:t>
            </w:r>
          </w:p>
          <w:p w:rsidRPr="00E661FC" w:rsidR="002756A4" w:rsidP="00CC09C9" w:rsidRDefault="0001458E" w14:paraId="614CB7FE" wp14:textId="77777777">
            <w:pPr>
              <w:rPr>
                <w:rFonts w:cstheme="minorHAnsi"/>
                <w:i/>
                <w:color w:val="0D0D0D" w:themeColor="text1" w:themeTint="F2"/>
                <w:sz w:val="26"/>
                <w:szCs w:val="26"/>
              </w:rPr>
            </w:pPr>
            <w:r w:rsidRPr="00E661FC">
              <w:rPr>
                <w:rFonts w:cstheme="minorHAnsi"/>
                <w:i/>
                <w:color w:val="0D0D0D" w:themeColor="text1" w:themeTint="F2"/>
                <w:szCs w:val="26"/>
              </w:rPr>
              <w:t>(что нравиться)</w:t>
            </w:r>
          </w:p>
        </w:tc>
        <w:tc>
          <w:tcPr>
            <w:tcW w:w="4678" w:type="dxa"/>
            <w:shd w:val="clear" w:color="auto" w:fill="FFFFFF" w:themeFill="background1"/>
          </w:tcPr>
          <w:p w:rsidRPr="00E661FC" w:rsidR="002756A4" w:rsidP="00CC09C9" w:rsidRDefault="002756A4" w14:paraId="3461D779" wp14:textId="77777777">
            <w:pPr>
              <w:rPr>
                <w:rFonts w:cstheme="minorHAnsi"/>
                <w:color w:val="0D0D0D" w:themeColor="text1" w:themeTint="F2"/>
              </w:rPr>
            </w:pPr>
          </w:p>
        </w:tc>
      </w:tr>
      <w:tr xmlns:wp14="http://schemas.microsoft.com/office/word/2010/wordml" w:rsidRPr="00E661FC" w:rsidR="00E661FC" w:rsidTr="00EB40C5" w14:paraId="30E7B8A8" wp14:textId="77777777">
        <w:tc>
          <w:tcPr>
            <w:tcW w:w="2694" w:type="dxa"/>
            <w:shd w:val="clear" w:color="auto" w:fill="FFFFFF" w:themeFill="background1"/>
          </w:tcPr>
          <w:p w:rsidRPr="00B302B2" w:rsidR="00A44BAC" w:rsidP="00CC09C9" w:rsidRDefault="0085521C" w14:paraId="71098FA3" wp14:textId="77777777">
            <w:pPr>
              <w:rPr>
                <w:rFonts w:cstheme="minorHAnsi"/>
                <w:i/>
                <w:color w:val="808080" w:themeColor="background1" w:themeShade="80"/>
                <w:sz w:val="24"/>
                <w:szCs w:val="24"/>
              </w:rPr>
            </w:pPr>
            <w:bookmarkStart w:name="_GoBack" w:colFirst="0" w:colLast="1" w:id="0"/>
            <w:r w:rsidRPr="00B302B2">
              <w:rPr>
                <w:rFonts w:cstheme="minorHAnsi"/>
                <w:i/>
                <w:color w:val="808080" w:themeColor="background1" w:themeShade="80"/>
                <w:sz w:val="24"/>
                <w:szCs w:val="24"/>
              </w:rPr>
              <w:t xml:space="preserve">Сайт </w:t>
            </w:r>
          </w:p>
        </w:tc>
        <w:tc>
          <w:tcPr>
            <w:tcW w:w="7371" w:type="dxa"/>
            <w:gridSpan w:val="2"/>
            <w:shd w:val="clear" w:color="auto" w:fill="FFFFFF" w:themeFill="background1"/>
          </w:tcPr>
          <w:p w:rsidRPr="00B302B2" w:rsidR="00A44BAC" w:rsidP="00CC09C9" w:rsidRDefault="0085521C" w14:paraId="1A09BAEB" wp14:textId="77777777">
            <w:pPr>
              <w:rPr>
                <w:rFonts w:cstheme="minorHAnsi"/>
                <w:i/>
                <w:color w:val="808080" w:themeColor="background1" w:themeShade="80"/>
                <w:sz w:val="24"/>
                <w:szCs w:val="24"/>
              </w:rPr>
            </w:pPr>
            <w:r w:rsidRPr="00B302B2">
              <w:rPr>
                <w:rFonts w:cstheme="minorHAnsi"/>
                <w:i/>
                <w:color w:val="808080" w:themeColor="background1" w:themeShade="80"/>
                <w:sz w:val="24"/>
                <w:szCs w:val="24"/>
              </w:rPr>
              <w:t>комментарий</w:t>
            </w:r>
          </w:p>
        </w:tc>
      </w:tr>
      <w:tr xmlns:wp14="http://schemas.microsoft.com/office/word/2010/wordml" w:rsidRPr="00E661FC" w:rsidR="00E661FC" w:rsidTr="00EB40C5" w14:paraId="539A55E8" wp14:textId="77777777">
        <w:tc>
          <w:tcPr>
            <w:tcW w:w="2694" w:type="dxa"/>
            <w:shd w:val="clear" w:color="auto" w:fill="FFFFFF" w:themeFill="background1"/>
          </w:tcPr>
          <w:p w:rsidRPr="00B302B2" w:rsidR="0085521C" w:rsidP="00CC09C9" w:rsidRDefault="0085521C" w14:paraId="30655DF4" wp14:textId="77777777">
            <w:pPr>
              <w:rPr>
                <w:rFonts w:cstheme="minorHAnsi"/>
                <w:i/>
                <w:color w:val="808080" w:themeColor="background1" w:themeShade="80"/>
                <w:sz w:val="24"/>
                <w:szCs w:val="24"/>
              </w:rPr>
            </w:pPr>
            <w:r w:rsidRPr="00B302B2">
              <w:rPr>
                <w:rFonts w:cstheme="minorHAnsi"/>
                <w:i/>
                <w:color w:val="808080" w:themeColor="background1" w:themeShade="80"/>
                <w:sz w:val="24"/>
                <w:szCs w:val="24"/>
              </w:rPr>
              <w:t xml:space="preserve">Сайт </w:t>
            </w:r>
          </w:p>
        </w:tc>
        <w:tc>
          <w:tcPr>
            <w:tcW w:w="7371" w:type="dxa"/>
            <w:gridSpan w:val="2"/>
            <w:shd w:val="clear" w:color="auto" w:fill="FFFFFF" w:themeFill="background1"/>
          </w:tcPr>
          <w:p w:rsidRPr="00B302B2" w:rsidR="0085521C" w:rsidP="00CC09C9" w:rsidRDefault="0085521C" w14:paraId="49ED6D82" wp14:textId="77777777">
            <w:pPr>
              <w:rPr>
                <w:rFonts w:cstheme="minorHAnsi"/>
                <w:i/>
                <w:color w:val="808080" w:themeColor="background1" w:themeShade="80"/>
                <w:sz w:val="24"/>
                <w:szCs w:val="24"/>
              </w:rPr>
            </w:pPr>
            <w:r w:rsidRPr="00B302B2">
              <w:rPr>
                <w:rFonts w:cstheme="minorHAnsi"/>
                <w:i/>
                <w:color w:val="808080" w:themeColor="background1" w:themeShade="80"/>
                <w:sz w:val="24"/>
                <w:szCs w:val="24"/>
              </w:rPr>
              <w:t>комментарий</w:t>
            </w:r>
          </w:p>
        </w:tc>
      </w:tr>
      <w:tr xmlns:wp14="http://schemas.microsoft.com/office/word/2010/wordml" w:rsidRPr="00E661FC" w:rsidR="00E661FC" w:rsidTr="00EB40C5" w14:paraId="31BAE279" wp14:textId="77777777">
        <w:tc>
          <w:tcPr>
            <w:tcW w:w="2694" w:type="dxa"/>
            <w:shd w:val="clear" w:color="auto" w:fill="FFFFFF" w:themeFill="background1"/>
          </w:tcPr>
          <w:p w:rsidRPr="00B302B2" w:rsidR="0085521C" w:rsidP="00CC09C9" w:rsidRDefault="0085521C" w14:paraId="4BECB6F3" wp14:textId="77777777">
            <w:pPr>
              <w:rPr>
                <w:rFonts w:cstheme="minorHAnsi"/>
                <w:i/>
                <w:color w:val="808080" w:themeColor="background1" w:themeShade="80"/>
                <w:sz w:val="24"/>
                <w:szCs w:val="24"/>
              </w:rPr>
            </w:pPr>
            <w:r w:rsidRPr="00B302B2">
              <w:rPr>
                <w:rFonts w:cstheme="minorHAnsi"/>
                <w:i/>
                <w:color w:val="808080" w:themeColor="background1" w:themeShade="80"/>
                <w:sz w:val="24"/>
                <w:szCs w:val="24"/>
              </w:rPr>
              <w:t xml:space="preserve">Сайт </w:t>
            </w:r>
          </w:p>
        </w:tc>
        <w:tc>
          <w:tcPr>
            <w:tcW w:w="7371" w:type="dxa"/>
            <w:gridSpan w:val="2"/>
            <w:shd w:val="clear" w:color="auto" w:fill="FFFFFF" w:themeFill="background1"/>
          </w:tcPr>
          <w:p w:rsidRPr="00B302B2" w:rsidR="0085521C" w:rsidP="00CC09C9" w:rsidRDefault="0085521C" w14:paraId="3AB4BDE4" wp14:textId="77777777">
            <w:pPr>
              <w:rPr>
                <w:rFonts w:cstheme="minorHAnsi"/>
                <w:i/>
                <w:color w:val="808080" w:themeColor="background1" w:themeShade="80"/>
                <w:sz w:val="24"/>
                <w:szCs w:val="24"/>
              </w:rPr>
            </w:pPr>
            <w:r w:rsidRPr="00B302B2">
              <w:rPr>
                <w:rFonts w:cstheme="minorHAnsi"/>
                <w:i/>
                <w:color w:val="808080" w:themeColor="background1" w:themeShade="80"/>
                <w:sz w:val="24"/>
                <w:szCs w:val="24"/>
              </w:rPr>
              <w:t>комментарий</w:t>
            </w:r>
          </w:p>
        </w:tc>
      </w:tr>
      <w:bookmarkEnd w:id="0"/>
    </w:tbl>
    <w:p xmlns:wp14="http://schemas.microsoft.com/office/word/2010/wordml" w:rsidRPr="00E661FC" w:rsidR="00E40515" w:rsidP="00E40515" w:rsidRDefault="00E40515" w14:paraId="3CF2D8B6" wp14:textId="77777777">
      <w:pPr>
        <w:ind w:left="-2268"/>
        <w:jc w:val="center"/>
        <w:rPr>
          <w:rFonts w:cstheme="minorHAnsi"/>
          <w:b/>
          <w:color w:val="0D0D0D" w:themeColor="text1" w:themeTint="F2"/>
          <w:sz w:val="14"/>
          <w:szCs w:val="36"/>
        </w:rPr>
      </w:pPr>
    </w:p>
    <w:p xmlns:wp14="http://schemas.microsoft.com/office/word/2010/wordml" w:rsidRPr="00E661FC" w:rsidR="00E40515" w:rsidP="00E40515" w:rsidRDefault="00E40515" w14:paraId="733649F7" wp14:textId="77777777">
      <w:pPr>
        <w:ind w:left="-2268"/>
        <w:jc w:val="center"/>
        <w:rPr>
          <w:rFonts w:cstheme="minorHAnsi"/>
          <w:b/>
          <w:color w:val="262626" w:themeColor="text1" w:themeTint="D9"/>
          <w:sz w:val="36"/>
          <w:szCs w:val="36"/>
        </w:rPr>
      </w:pPr>
      <w:r w:rsidRPr="00E661FC">
        <w:rPr>
          <w:rFonts w:cstheme="minorHAnsi"/>
          <w:b/>
          <w:color w:val="262626" w:themeColor="text1" w:themeTint="D9"/>
          <w:sz w:val="32"/>
          <w:szCs w:val="36"/>
        </w:rPr>
        <w:t>6</w:t>
      </w:r>
      <w:r w:rsidRPr="00E661FC">
        <w:rPr>
          <w:rFonts w:cstheme="minorHAnsi"/>
          <w:b/>
          <w:color w:val="262626" w:themeColor="text1" w:themeTint="D9"/>
          <w:sz w:val="56"/>
          <w:szCs w:val="36"/>
        </w:rPr>
        <w:t>.</w:t>
      </w:r>
      <w:r w:rsidRPr="00E661FC">
        <w:rPr>
          <w:rFonts w:cstheme="minorHAnsi"/>
          <w:b/>
          <w:color w:val="262626" w:themeColor="text1" w:themeTint="D9"/>
          <w:sz w:val="36"/>
          <w:szCs w:val="36"/>
        </w:rPr>
        <w:t xml:space="preserve"> Требование к функционалу</w:t>
      </w:r>
    </w:p>
    <w:tbl>
      <w:tblPr>
        <w:tblStyle w:val="ab"/>
        <w:tblW w:w="10065" w:type="dxa"/>
        <w:tblInd w:w="-1985" w:type="dxa"/>
        <w:tblBorders>
          <w:top w:val="single" w:color="7F7F7F" w:themeColor="text1" w:themeTint="80" w:sz="4" w:space="0"/>
          <w:left w:val="single" w:color="7F7F7F" w:themeColor="text1" w:themeTint="80" w:sz="4" w:space="0"/>
          <w:bottom w:val="single" w:color="7F7F7F" w:themeColor="text1" w:themeTint="80" w:sz="4" w:space="0"/>
          <w:right w:val="single" w:color="7F7F7F" w:themeColor="text1" w:themeTint="80" w:sz="4" w:space="0"/>
          <w:insideH w:val="single" w:color="7F7F7F" w:themeColor="text1" w:themeTint="80" w:sz="4" w:space="0"/>
          <w:insideV w:val="single" w:color="7F7F7F" w:themeColor="text1" w:themeTint="80" w:sz="4" w:space="0"/>
        </w:tblBorders>
        <w:shd w:val="clear" w:color="auto" w:fill="FFFFFF" w:themeFill="background1"/>
        <w:tblCellMar>
          <w:top w:w="142" w:type="dxa"/>
          <w:left w:w="142" w:type="dxa"/>
          <w:bottom w:w="85" w:type="dxa"/>
          <w:right w:w="28" w:type="dxa"/>
        </w:tblCellMar>
        <w:tblLook w:val="04A0" w:firstRow="1" w:lastRow="0" w:firstColumn="1" w:lastColumn="0" w:noHBand="0" w:noVBand="1"/>
      </w:tblPr>
      <w:tblGrid>
        <w:gridCol w:w="5387"/>
        <w:gridCol w:w="4678"/>
      </w:tblGrid>
      <w:tr xmlns:wp14="http://schemas.microsoft.com/office/word/2010/wordml" w:rsidRPr="00E661FC" w:rsidR="00E661FC" w:rsidTr="12950E1F" w14:paraId="49EAEC26" wp14:textId="77777777">
        <w:tc>
          <w:tcPr>
            <w:tcW w:w="5387" w:type="dxa"/>
            <w:shd w:val="clear" w:color="auto" w:fill="FAFAFC"/>
            <w:tcMar/>
          </w:tcPr>
          <w:p w:rsidRPr="00E661FC" w:rsidR="00E40515" w:rsidP="12950E1F" w:rsidRDefault="00E40515" w14:paraId="6A3CB052" wp14:textId="70EB7CFD">
            <w:pPr>
              <w:rPr>
                <w:rFonts w:cs="Calibri" w:cstheme="minorAscii"/>
                <w:color w:val="0D0D0D" w:themeColor="text1" w:themeTint="F2"/>
              </w:rPr>
            </w:pPr>
            <w:r w:rsidRPr="12950E1F" w:rsidR="12950E1F">
              <w:rPr>
                <w:rFonts w:cs="Calibri" w:cstheme="minorAscii"/>
                <w:color w:val="0D0D0D" w:themeColor="text1" w:themeTint="F2" w:themeShade="FF"/>
                <w:lang w:val="en-US"/>
              </w:rPr>
              <w:t xml:space="preserve">Online – </w:t>
            </w:r>
            <w:r w:rsidRPr="12950E1F" w:rsidR="12950E1F">
              <w:rPr>
                <w:rFonts w:cs="Calibri" w:cstheme="minorAscii"/>
                <w:color w:val="0D0D0D" w:themeColor="text1" w:themeTint="F2" w:themeShade="FF"/>
              </w:rPr>
              <w:t xml:space="preserve">касса </w:t>
            </w:r>
            <w:r w:rsidRPr="12950E1F" w:rsidR="12950E1F">
              <w:rPr>
                <w:rFonts w:cs="Calibri" w:cstheme="minorAscii"/>
                <w:i w:val="1"/>
                <w:iCs w:val="1"/>
                <w:color w:val="0D0D0D" w:themeColor="text1" w:themeTint="F2" w:themeShade="FF"/>
                <w:sz w:val="20"/>
                <w:szCs w:val="20"/>
              </w:rPr>
              <w:t>(продажа с сайта, укажите иметься ли у вас уже подключенная касса)</w:t>
            </w:r>
          </w:p>
        </w:tc>
        <w:tc>
          <w:tcPr>
            <w:tcW w:w="4678" w:type="dxa"/>
            <w:shd w:val="clear" w:color="auto" w:fill="FFFFFF" w:themeFill="background1"/>
            <w:tcMar/>
          </w:tcPr>
          <w:p w:rsidRPr="00E661FC" w:rsidR="00E40515" w:rsidP="00E40515" w:rsidRDefault="00E40515" w14:paraId="0FB78278" wp14:textId="77777777">
            <w:pPr>
              <w:rPr>
                <w:rFonts w:cstheme="minorHAnsi"/>
                <w:color w:val="0D0D0D" w:themeColor="text1" w:themeTint="F2"/>
              </w:rPr>
            </w:pPr>
          </w:p>
        </w:tc>
      </w:tr>
      <w:tr xmlns:wp14="http://schemas.microsoft.com/office/word/2010/wordml" w:rsidRPr="00E661FC" w:rsidR="00E661FC" w:rsidTr="12950E1F" w14:paraId="0D17BC70" wp14:textId="77777777">
        <w:tc>
          <w:tcPr>
            <w:tcW w:w="5387" w:type="dxa"/>
            <w:shd w:val="clear" w:color="auto" w:fill="FAFAFC"/>
            <w:tcMar/>
          </w:tcPr>
          <w:p w:rsidRPr="00E661FC" w:rsidR="00E40515" w:rsidP="12950E1F" w:rsidRDefault="00E40515" w14:paraId="63A9F1EF" wp14:textId="6FC59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="Calibri" w:cstheme="minorAscii"/>
                <w:color w:val="0D0D0D" w:themeColor="text1" w:themeTint="F2"/>
              </w:rPr>
            </w:pPr>
            <w:r w:rsidRPr="12950E1F" w:rsidR="12950E1F">
              <w:rPr>
                <w:rFonts w:eastAsia="Calibri" w:cs="Calibri" w:cstheme="minorAscii"/>
                <w:color w:val="0D0D0D" w:themeColor="text1" w:themeTint="F2" w:themeShade="FF"/>
              </w:rPr>
              <w:t xml:space="preserve"> Вид доставки </w:t>
            </w:r>
            <w:r w:rsidRPr="12950E1F" w:rsidR="12950E1F">
              <w:rPr>
                <w:rFonts w:eastAsia="Calibri" w:cs="Calibri" w:cstheme="minorAscii"/>
                <w:i w:val="1"/>
                <w:iCs w:val="1"/>
                <w:color w:val="0D0D0D" w:themeColor="text1" w:themeTint="F2" w:themeShade="FF"/>
                <w:sz w:val="20"/>
                <w:szCs w:val="20"/>
              </w:rPr>
              <w:t>Доставка почтой/</w:t>
            </w:r>
            <w:proofErr w:type="spellStart"/>
            <w:r w:rsidRPr="12950E1F" w:rsidR="12950E1F">
              <w:rPr>
                <w:rFonts w:eastAsia="Calibri" w:cs="Calibri" w:cstheme="minorAscii"/>
                <w:i w:val="1"/>
                <w:iCs w:val="1"/>
                <w:color w:val="0D0D0D" w:themeColor="text1" w:themeTint="F2" w:themeShade="FF"/>
                <w:sz w:val="20"/>
                <w:szCs w:val="20"/>
              </w:rPr>
              <w:t>pic</w:t>
            </w:r>
            <w:proofErr w:type="spellEnd"/>
            <w:r w:rsidRPr="12950E1F" w:rsidR="12950E1F">
              <w:rPr>
                <w:rFonts w:eastAsia="Calibri" w:cs="Calibri" w:cstheme="minorAscii"/>
                <w:i w:val="1"/>
                <w:iCs w:val="1"/>
                <w:color w:val="0D0D0D" w:themeColor="text1" w:themeTint="F2" w:themeShade="FF"/>
                <w:sz w:val="20"/>
                <w:szCs w:val="20"/>
              </w:rPr>
              <w:t xml:space="preserve"> </w:t>
            </w:r>
            <w:proofErr w:type="spellStart"/>
            <w:r w:rsidRPr="12950E1F" w:rsidR="12950E1F">
              <w:rPr>
                <w:rFonts w:eastAsia="Calibri" w:cs="Calibri" w:cstheme="minorAscii"/>
                <w:i w:val="1"/>
                <w:iCs w:val="1"/>
                <w:color w:val="0D0D0D" w:themeColor="text1" w:themeTint="F2" w:themeShade="FF"/>
                <w:sz w:val="20"/>
                <w:szCs w:val="20"/>
              </w:rPr>
              <w:t>point</w:t>
            </w:r>
            <w:proofErr w:type="spellEnd"/>
            <w:r w:rsidRPr="12950E1F" w:rsidR="12950E1F">
              <w:rPr>
                <w:rFonts w:eastAsia="Calibri" w:cs="Calibri" w:cstheme="minorAscii"/>
                <w:i w:val="1"/>
                <w:iCs w:val="1"/>
                <w:color w:val="0D0D0D" w:themeColor="text1" w:themeTint="F2" w:themeShade="FF"/>
                <w:sz w:val="20"/>
                <w:szCs w:val="20"/>
              </w:rPr>
              <w:t>/авиа/ и пр.</w:t>
            </w:r>
          </w:p>
        </w:tc>
        <w:tc>
          <w:tcPr>
            <w:tcW w:w="4678" w:type="dxa"/>
            <w:shd w:val="clear" w:color="auto" w:fill="FFFFFF" w:themeFill="background1"/>
            <w:tcMar/>
          </w:tcPr>
          <w:p w:rsidRPr="00E661FC" w:rsidR="00E40515" w:rsidP="00E40515" w:rsidRDefault="00E40515" w14:paraId="1FC39945" wp14:textId="77777777">
            <w:pPr>
              <w:rPr>
                <w:rFonts w:cstheme="minorHAnsi"/>
                <w:color w:val="0D0D0D" w:themeColor="text1" w:themeTint="F2"/>
              </w:rPr>
            </w:pPr>
          </w:p>
        </w:tc>
      </w:tr>
      <w:tr xmlns:wp14="http://schemas.microsoft.com/office/word/2010/wordml" w:rsidRPr="00E661FC" w:rsidR="00E661FC" w:rsidTr="12950E1F" w14:paraId="7798828F" wp14:textId="77777777">
        <w:tc>
          <w:tcPr>
            <w:tcW w:w="5387" w:type="dxa"/>
            <w:shd w:val="clear" w:color="auto" w:fill="FAFAFC"/>
            <w:tcMar/>
          </w:tcPr>
          <w:p w:rsidRPr="00E661FC" w:rsidR="00E40515" w:rsidP="12950E1F" w:rsidRDefault="00E40515" w14:paraId="36B5D023" wp14:textId="590DBA34">
            <w:pPr>
              <w:tabs>
                <w:tab w:val="left" w:pos="284"/>
              </w:tabs>
              <w:rPr>
                <w:rFonts w:cs="Calibri" w:cstheme="minorAscii"/>
                <w:color w:val="0D0D0D" w:themeColor="text1" w:themeTint="F2"/>
              </w:rPr>
            </w:pPr>
            <w:r w:rsidRPr="12950E1F" w:rsidR="12950E1F">
              <w:rPr>
                <w:rFonts w:cs="Calibri" w:cstheme="minorAscii"/>
                <w:color w:val="0D0D0D" w:themeColor="text1" w:themeTint="F2" w:themeShade="FF"/>
              </w:rPr>
              <w:t xml:space="preserve">Электронный чек </w:t>
            </w:r>
            <w:r w:rsidRPr="12950E1F" w:rsidR="12950E1F">
              <w:rPr>
                <w:rFonts w:cs="Calibri" w:cstheme="minorAscii"/>
                <w:i w:val="1"/>
                <w:iCs w:val="1"/>
                <w:color w:val="0D0D0D" w:themeColor="text1" w:themeTint="F2" w:themeShade="FF"/>
                <w:sz w:val="20"/>
                <w:szCs w:val="20"/>
              </w:rPr>
              <w:t>(</w:t>
            </w:r>
            <w:r w:rsidRPr="12950E1F" w:rsidR="12950E1F">
              <w:rPr>
                <w:rFonts w:cs="Calibri" w:cstheme="minorAscii"/>
                <w:i w:val="1"/>
                <w:iCs w:val="1"/>
                <w:color w:val="0D0D0D" w:themeColor="text1" w:themeTint="F2" w:themeShade="FF"/>
                <w:sz w:val="20"/>
                <w:szCs w:val="20"/>
              </w:rPr>
              <w:t>требуется</w:t>
            </w:r>
            <w:r w:rsidRPr="12950E1F" w:rsidR="12950E1F">
              <w:rPr>
                <w:rFonts w:cs="Calibri" w:cstheme="minorAscii"/>
                <w:i w:val="1"/>
                <w:iCs w:val="1"/>
                <w:color w:val="0D0D0D" w:themeColor="text1" w:themeTint="F2" w:themeShade="FF"/>
                <w:sz w:val="20"/>
                <w:szCs w:val="20"/>
              </w:rPr>
              <w:t xml:space="preserve"> ли отправки документов при продаже, кому и какие)</w:t>
            </w:r>
          </w:p>
        </w:tc>
        <w:tc>
          <w:tcPr>
            <w:tcW w:w="4678" w:type="dxa"/>
            <w:shd w:val="clear" w:color="auto" w:fill="FFFFFF" w:themeFill="background1"/>
            <w:tcMar/>
          </w:tcPr>
          <w:p w:rsidRPr="00E661FC" w:rsidR="00E40515" w:rsidP="00E40515" w:rsidRDefault="00E40515" w14:paraId="0562CB0E" wp14:textId="77777777">
            <w:pPr>
              <w:rPr>
                <w:rFonts w:cstheme="minorHAnsi"/>
                <w:color w:val="0D0D0D" w:themeColor="text1" w:themeTint="F2"/>
              </w:rPr>
            </w:pPr>
          </w:p>
        </w:tc>
      </w:tr>
      <w:tr xmlns:wp14="http://schemas.microsoft.com/office/word/2010/wordml" w:rsidRPr="00E661FC" w:rsidR="00E661FC" w:rsidTr="12950E1F" w14:paraId="7FE7BA06" wp14:textId="77777777">
        <w:tc>
          <w:tcPr>
            <w:tcW w:w="5387" w:type="dxa"/>
            <w:shd w:val="clear" w:color="auto" w:fill="FAFAFC"/>
            <w:tcMar/>
          </w:tcPr>
          <w:p w:rsidRPr="00E661FC" w:rsidR="00E40515" w:rsidP="12950E1F" w:rsidRDefault="00E40515" w14:paraId="5824DD4F" wp14:textId="2CAD58B4">
            <w:pPr>
              <w:rPr>
                <w:rFonts w:cs="Calibri" w:cstheme="minorAscii"/>
                <w:color w:val="0D0D0D" w:themeColor="text1" w:themeTint="F2"/>
                <w:sz w:val="26"/>
                <w:szCs w:val="26"/>
              </w:rPr>
            </w:pPr>
            <w:r w:rsidRPr="12950E1F" w:rsidR="12950E1F">
              <w:rPr>
                <w:rFonts w:cs="Calibri" w:cstheme="minorAscii"/>
                <w:color w:val="0D0D0D" w:themeColor="text1" w:themeTint="F2" w:themeShade="FF"/>
                <w:sz w:val="26"/>
                <w:szCs w:val="26"/>
              </w:rPr>
              <w:t xml:space="preserve">Фильтр-поиск по параметрам </w:t>
            </w:r>
          </w:p>
        </w:tc>
        <w:tc>
          <w:tcPr>
            <w:tcW w:w="4678" w:type="dxa"/>
            <w:shd w:val="clear" w:color="auto" w:fill="FFFFFF" w:themeFill="background1"/>
            <w:tcMar/>
          </w:tcPr>
          <w:p w:rsidRPr="00E661FC" w:rsidR="00E40515" w:rsidP="00E40515" w:rsidRDefault="00E40515" w14:paraId="34CE0A41" wp14:textId="77777777">
            <w:pPr>
              <w:rPr>
                <w:rFonts w:cstheme="minorHAnsi"/>
                <w:color w:val="0D0D0D" w:themeColor="text1" w:themeTint="F2"/>
              </w:rPr>
            </w:pPr>
          </w:p>
        </w:tc>
      </w:tr>
      <w:tr xmlns:wp14="http://schemas.microsoft.com/office/word/2010/wordml" w:rsidRPr="00E661FC" w:rsidR="00E661FC" w:rsidTr="12950E1F" w14:paraId="62BB6D50" wp14:textId="77777777">
        <w:tc>
          <w:tcPr>
            <w:tcW w:w="5387" w:type="dxa"/>
            <w:shd w:val="clear" w:color="auto" w:fill="FAFAFC"/>
            <w:tcMar/>
          </w:tcPr>
          <w:p w:rsidRPr="00E661FC" w:rsidR="00E40515" w:rsidP="00E40515" w:rsidRDefault="00E40515" w14:paraId="1CC61477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color w:val="0D0D0D" w:themeColor="text1" w:themeTint="F2"/>
                <w:sz w:val="26"/>
                <w:szCs w:val="26"/>
                <w:lang w:val="en-US"/>
              </w:rPr>
            </w:pPr>
            <w:r w:rsidRPr="00E661FC">
              <w:rPr>
                <w:rFonts w:ascii="Calibri" w:hAnsi="Calibri" w:eastAsia="Calibri" w:cs="Calibri"/>
                <w:b/>
                <w:color w:val="0D0D0D" w:themeColor="text1" w:themeTint="F2"/>
              </w:rPr>
              <w:t xml:space="preserve"> Интеграция с </w:t>
            </w:r>
            <w:r w:rsidRPr="00E661FC">
              <w:rPr>
                <w:rFonts w:ascii="Calibri" w:hAnsi="Calibri" w:eastAsia="Calibri" w:cs="Calibri"/>
                <w:b/>
                <w:color w:val="0D0D0D" w:themeColor="text1" w:themeTint="F2"/>
                <w:lang w:val="en-US"/>
              </w:rPr>
              <w:t>1c</w:t>
            </w:r>
          </w:p>
        </w:tc>
        <w:tc>
          <w:tcPr>
            <w:tcW w:w="4678" w:type="dxa"/>
            <w:shd w:val="clear" w:color="auto" w:fill="FFFFFF" w:themeFill="background1"/>
            <w:tcMar/>
          </w:tcPr>
          <w:p w:rsidRPr="00E661FC" w:rsidR="00E40515" w:rsidP="00E40515" w:rsidRDefault="00E40515" w14:paraId="62EBF3C5" wp14:textId="77777777">
            <w:pPr>
              <w:rPr>
                <w:rFonts w:cstheme="minorHAnsi"/>
                <w:color w:val="0D0D0D" w:themeColor="text1" w:themeTint="F2"/>
              </w:rPr>
            </w:pPr>
          </w:p>
        </w:tc>
      </w:tr>
      <w:tr xmlns:wp14="http://schemas.microsoft.com/office/word/2010/wordml" w:rsidRPr="00E661FC" w:rsidR="00E661FC" w:rsidTr="12950E1F" w14:paraId="639D8723" wp14:textId="77777777">
        <w:tc>
          <w:tcPr>
            <w:tcW w:w="5387" w:type="dxa"/>
            <w:shd w:val="clear" w:color="auto" w:fill="FAFAFC"/>
            <w:tcMar/>
          </w:tcPr>
          <w:p w:rsidRPr="00E661FC" w:rsidR="00E40515" w:rsidP="00E40515" w:rsidRDefault="00E40515" w14:paraId="77E2270C" wp14:textId="77777777">
            <w:pPr>
              <w:rPr>
                <w:rFonts w:cstheme="minorHAnsi"/>
                <w:i/>
                <w:color w:val="0D0D0D" w:themeColor="text1" w:themeTint="F2"/>
                <w:sz w:val="26"/>
                <w:szCs w:val="26"/>
              </w:rPr>
            </w:pPr>
            <w:r w:rsidRPr="00E661FC">
              <w:rPr>
                <w:rFonts w:cstheme="minorHAnsi"/>
                <w:i/>
                <w:color w:val="0D0D0D" w:themeColor="text1" w:themeTint="F2"/>
                <w:sz w:val="26"/>
                <w:szCs w:val="26"/>
              </w:rPr>
              <w:t xml:space="preserve">Интеграция с </w:t>
            </w:r>
            <w:proofErr w:type="spellStart"/>
            <w:r w:rsidRPr="00E661FC">
              <w:rPr>
                <w:rFonts w:cstheme="minorHAnsi"/>
                <w:i/>
                <w:color w:val="0D0D0D" w:themeColor="text1" w:themeTint="F2"/>
                <w:sz w:val="26"/>
                <w:szCs w:val="26"/>
                <w:lang w:val="en-US"/>
              </w:rPr>
              <w:t>RetailCRM</w:t>
            </w:r>
            <w:proofErr w:type="spellEnd"/>
          </w:p>
        </w:tc>
        <w:tc>
          <w:tcPr>
            <w:tcW w:w="4678" w:type="dxa"/>
            <w:shd w:val="clear" w:color="auto" w:fill="FFFFFF" w:themeFill="background1"/>
            <w:tcMar/>
          </w:tcPr>
          <w:p w:rsidRPr="00E661FC" w:rsidR="00E40515" w:rsidP="00E40515" w:rsidRDefault="00E40515" w14:paraId="6D98A12B" wp14:textId="77777777">
            <w:pPr>
              <w:rPr>
                <w:rFonts w:cstheme="minorHAnsi"/>
                <w:color w:val="0D0D0D" w:themeColor="text1" w:themeTint="F2"/>
              </w:rPr>
            </w:pPr>
          </w:p>
        </w:tc>
      </w:tr>
    </w:tbl>
    <w:p xmlns:wp14="http://schemas.microsoft.com/office/word/2010/wordml" w:rsidRPr="00E661FC" w:rsidR="002756A4" w:rsidP="00E02C3A" w:rsidRDefault="00E40515" w14:paraId="2B9CDF44" wp14:textId="77777777">
      <w:pPr>
        <w:spacing w:before="240"/>
        <w:ind w:left="-2268"/>
        <w:jc w:val="center"/>
        <w:rPr>
          <w:rFonts w:cstheme="minorHAnsi"/>
          <w:b/>
          <w:color w:val="0D0D0D" w:themeColor="text1" w:themeTint="F2"/>
          <w:sz w:val="36"/>
          <w:szCs w:val="36"/>
        </w:rPr>
      </w:pPr>
      <w:r w:rsidRPr="00E661FC">
        <w:rPr>
          <w:rFonts w:cstheme="minorHAnsi"/>
          <w:b/>
          <w:color w:val="0D0D0D" w:themeColor="text1" w:themeTint="F2"/>
          <w:sz w:val="32"/>
          <w:szCs w:val="36"/>
        </w:rPr>
        <w:t>7</w:t>
      </w:r>
      <w:r w:rsidRPr="00E661FC">
        <w:rPr>
          <w:rFonts w:cstheme="minorHAnsi"/>
          <w:b/>
          <w:color w:val="0D0D0D" w:themeColor="text1" w:themeTint="F2"/>
          <w:sz w:val="56"/>
          <w:szCs w:val="36"/>
        </w:rPr>
        <w:t>.</w:t>
      </w:r>
      <w:r w:rsidRPr="00E661FC">
        <w:rPr>
          <w:rFonts w:cstheme="minorHAnsi"/>
          <w:b/>
          <w:color w:val="0D0D0D" w:themeColor="text1" w:themeTint="F2"/>
          <w:sz w:val="36"/>
          <w:szCs w:val="36"/>
        </w:rPr>
        <w:t xml:space="preserve"> </w:t>
      </w:r>
      <w:r w:rsidRPr="00E661FC" w:rsidR="002756A4">
        <w:rPr>
          <w:rFonts w:cstheme="minorHAnsi"/>
          <w:b/>
          <w:color w:val="0D0D0D" w:themeColor="text1" w:themeTint="F2"/>
          <w:sz w:val="36"/>
          <w:szCs w:val="36"/>
        </w:rPr>
        <w:t>Структура сайта</w:t>
      </w:r>
    </w:p>
    <w:p xmlns:wp14="http://schemas.microsoft.com/office/word/2010/wordml" w:rsidRPr="00E661FC" w:rsidR="0022581B" w:rsidP="00B01A83" w:rsidRDefault="0022581B" w14:paraId="6077348A" wp14:textId="77777777">
      <w:pPr>
        <w:spacing w:line="240" w:lineRule="auto"/>
        <w:ind w:left="-2268"/>
        <w:rPr>
          <w:rFonts w:eastAsia="Arial" w:cstheme="minorHAnsi"/>
          <w:b/>
          <w:color w:val="0D0D0D" w:themeColor="text1" w:themeTint="F2"/>
        </w:rPr>
      </w:pPr>
      <w:r w:rsidRPr="00E661FC">
        <w:rPr>
          <w:rFonts w:eastAsia="Arial" w:cstheme="minorHAnsi"/>
          <w:b/>
          <w:color w:val="0D0D0D" w:themeColor="text1" w:themeTint="F2"/>
        </w:rPr>
        <w:t>!</w:t>
      </w:r>
      <w:r w:rsidRPr="00E661FC" w:rsidR="00051446">
        <w:rPr>
          <w:rFonts w:eastAsia="Arial" w:cstheme="minorHAnsi"/>
          <w:b/>
          <w:color w:val="0D0D0D" w:themeColor="text1" w:themeTint="F2"/>
        </w:rPr>
        <w:t>!</w:t>
      </w:r>
      <w:r w:rsidRPr="00E661FC">
        <w:rPr>
          <w:rFonts w:eastAsia="Arial" w:cstheme="minorHAnsi"/>
          <w:b/>
          <w:color w:val="0D0D0D" w:themeColor="text1" w:themeTint="F2"/>
        </w:rPr>
        <w:t xml:space="preserve"> При отсутствии информации по структуре будущего сайта запрашиваемой в данном раздел</w:t>
      </w:r>
      <w:r w:rsidRPr="00E661FC" w:rsidR="00051446">
        <w:rPr>
          <w:rFonts w:eastAsia="Arial" w:cstheme="minorHAnsi"/>
          <w:b/>
          <w:color w:val="0D0D0D" w:themeColor="text1" w:themeTint="F2"/>
        </w:rPr>
        <w:t>е Брифа (раздел СТРУКТУРА САЙТА</w:t>
      </w:r>
      <w:r w:rsidRPr="00E661FC">
        <w:rPr>
          <w:rFonts w:eastAsia="Arial" w:cstheme="minorHAnsi"/>
          <w:b/>
          <w:color w:val="0D0D0D" w:themeColor="text1" w:themeTint="F2"/>
        </w:rPr>
        <w:t>) исполнитель вправе:</w:t>
      </w:r>
    </w:p>
    <w:p xmlns:wp14="http://schemas.microsoft.com/office/word/2010/wordml" w:rsidRPr="00E661FC" w:rsidR="0022581B" w:rsidP="00B01A83" w:rsidRDefault="0022581B" w14:paraId="0459D1EA" wp14:textId="77777777">
      <w:pPr>
        <w:numPr>
          <w:ilvl w:val="0"/>
          <w:numId w:val="1"/>
        </w:numPr>
        <w:spacing w:after="0" w:line="240" w:lineRule="auto"/>
        <w:ind w:left="-1985" w:firstLine="0"/>
        <w:rPr>
          <w:rFonts w:eastAsia="Times New Roman" w:cstheme="minorHAnsi"/>
          <w:color w:val="0D0D0D" w:themeColor="text1" w:themeTint="F2"/>
        </w:rPr>
      </w:pPr>
      <w:r w:rsidRPr="00E661FC">
        <w:rPr>
          <w:rFonts w:eastAsia="Arial" w:cstheme="minorHAnsi"/>
          <w:color w:val="0D0D0D" w:themeColor="text1" w:themeTint="F2"/>
        </w:rPr>
        <w:t xml:space="preserve">разработать сайт согласно полученному представлению на основании предоставленной информации с последующей </w:t>
      </w:r>
      <w:r w:rsidRPr="00E661FC">
        <w:rPr>
          <w:rFonts w:eastAsia="Arial" w:cstheme="minorHAnsi"/>
          <w:b/>
          <w:color w:val="0D0D0D" w:themeColor="text1" w:themeTint="F2"/>
        </w:rPr>
        <w:t>платной</w:t>
      </w:r>
      <w:r w:rsidRPr="00E661FC">
        <w:rPr>
          <w:rFonts w:eastAsia="Arial" w:cstheme="minorHAnsi"/>
          <w:color w:val="0D0D0D" w:themeColor="text1" w:themeTint="F2"/>
        </w:rPr>
        <w:t xml:space="preserve"> доработкой под нужды заказчика; </w:t>
      </w:r>
    </w:p>
    <w:p xmlns:wp14="http://schemas.microsoft.com/office/word/2010/wordml" w:rsidRPr="00E661FC" w:rsidR="00B50625" w:rsidP="00B50625" w:rsidRDefault="00B50625" w14:paraId="2946DB82" wp14:textId="77777777">
      <w:pPr>
        <w:spacing w:after="0" w:line="360" w:lineRule="auto"/>
        <w:ind w:left="720"/>
        <w:rPr>
          <w:rFonts w:ascii="Times New Roman" w:hAnsi="Times New Roman" w:eastAsia="Times New Roman" w:cs="Times New Roman"/>
          <w:color w:val="0D0D0D" w:themeColor="text1" w:themeTint="F2"/>
        </w:rPr>
      </w:pPr>
    </w:p>
    <w:tbl>
      <w:tblPr>
        <w:tblStyle w:val="ab"/>
        <w:tblW w:w="0" w:type="auto"/>
        <w:tblInd w:w="-1985" w:type="dxa"/>
        <w:tblBorders>
          <w:top w:val="single" w:color="95B3D7" w:themeColor="accent1" w:themeTint="99" w:sz="4" w:space="0"/>
          <w:left w:val="single" w:color="595959" w:themeColor="text1" w:themeTint="A6" w:sz="4" w:space="0"/>
          <w:bottom w:val="single" w:color="95B3D7" w:themeColor="accent1" w:themeTint="99" w:sz="4" w:space="0"/>
          <w:right w:val="single" w:color="95B3D7" w:themeColor="accent1" w:themeTint="99" w:sz="4" w:space="0"/>
          <w:insideH w:val="single" w:color="95B3D7" w:themeColor="accent1" w:themeTint="99" w:sz="4" w:space="0"/>
          <w:insideV w:val="single" w:color="595959" w:themeColor="text1" w:themeTint="A6" w:sz="4" w:space="0"/>
        </w:tblBorders>
        <w:tblCellMar>
          <w:top w:w="142" w:type="dxa"/>
          <w:left w:w="142" w:type="dxa"/>
          <w:bottom w:w="85" w:type="dxa"/>
          <w:right w:w="28" w:type="dxa"/>
        </w:tblCellMar>
        <w:tblLook w:val="04A0" w:firstRow="1" w:lastRow="0" w:firstColumn="1" w:lastColumn="0" w:noHBand="0" w:noVBand="1"/>
      </w:tblPr>
      <w:tblGrid>
        <w:gridCol w:w="5387"/>
        <w:gridCol w:w="4678"/>
      </w:tblGrid>
      <w:tr xmlns:wp14="http://schemas.microsoft.com/office/word/2010/wordml" w:rsidRPr="00E661FC" w:rsidR="00E661FC" w:rsidTr="12950E1F" w14:paraId="0922BF97" wp14:textId="77777777">
        <w:tc>
          <w:tcPr>
            <w:tcW w:w="5387" w:type="dxa"/>
            <w:shd w:val="clear" w:color="auto" w:fill="FAFAFC"/>
            <w:tcMar/>
          </w:tcPr>
          <w:p w:rsidRPr="00E661FC" w:rsidR="00DB01D5" w:rsidP="00DB01D5" w:rsidRDefault="0001458E" w14:paraId="74C41440" wp14:textId="77777777">
            <w:pPr>
              <w:tabs>
                <w:tab w:val="left" w:pos="284"/>
              </w:tabs>
              <w:rPr>
                <w:b/>
                <w:color w:val="0D0D0D" w:themeColor="text1" w:themeTint="F2"/>
              </w:rPr>
            </w:pPr>
            <w:r w:rsidRPr="00E661FC">
              <w:rPr>
                <w:rFonts w:cstheme="minorHAnsi"/>
                <w:b/>
                <w:color w:val="0D0D0D" w:themeColor="text1" w:themeTint="F2"/>
                <w:sz w:val="24"/>
                <w:szCs w:val="24"/>
              </w:rPr>
              <w:t>*</w:t>
            </w:r>
            <w:r w:rsidRPr="00E661FC" w:rsidR="00DB01D5">
              <w:rPr>
                <w:b/>
                <w:color w:val="0D0D0D" w:themeColor="text1" w:themeTint="F2"/>
              </w:rPr>
              <w:t>Основные разделы сайта</w:t>
            </w:r>
          </w:p>
          <w:p w:rsidRPr="00E661FC" w:rsidR="002756A4" w:rsidP="00DB01D5" w:rsidRDefault="00DB01D5" w14:paraId="28A1CB5E" wp14:textId="77777777">
            <w:pPr>
              <w:rPr>
                <w:i/>
                <w:color w:val="0D0D0D" w:themeColor="text1" w:themeTint="F2"/>
              </w:rPr>
            </w:pPr>
            <w:r w:rsidRPr="00E661FC">
              <w:rPr>
                <w:i/>
                <w:color w:val="0D0D0D" w:themeColor="text1" w:themeTint="F2"/>
              </w:rPr>
              <w:t>(пункты главного меню)</w:t>
            </w:r>
          </w:p>
          <w:p w:rsidRPr="00E661FC" w:rsidR="0001458E" w:rsidP="0001458E" w:rsidRDefault="0001458E" w14:paraId="188D539B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eastAsia="Calibri" w:cs="Calibri"/>
                <w:color w:val="0D0D0D" w:themeColor="text1" w:themeTint="F2"/>
              </w:rPr>
            </w:pPr>
            <w:r w:rsidRPr="00E661FC">
              <w:rPr>
                <w:rFonts w:ascii="Calibri" w:hAnsi="Calibri" w:eastAsia="Calibri" w:cs="Calibri"/>
                <w:color w:val="0D0D0D" w:themeColor="text1" w:themeTint="F2"/>
              </w:rPr>
              <w:t>Пример:</w:t>
            </w:r>
          </w:p>
          <w:p w:rsidRPr="00E661FC" w:rsidR="0001458E" w:rsidP="12950E1F" w:rsidRDefault="0001458E" w14:paraId="2C682606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eastAsia="Calibri" w:cs="Calibri"/>
                <w:i w:val="1"/>
                <w:iCs w:val="1"/>
                <w:color w:val="BFBFBF" w:themeColor="background1" w:themeTint="FF" w:themeShade="BF"/>
              </w:rPr>
            </w:pPr>
            <w:r w:rsidRPr="12950E1F" w:rsidR="12950E1F">
              <w:rPr>
                <w:rFonts w:ascii="Calibri" w:hAnsi="Calibri" w:eastAsia="Calibri" w:cs="Calibri"/>
                <w:i w:val="1"/>
                <w:iCs w:val="1"/>
                <w:color w:val="BFBFBF" w:themeColor="background1" w:themeTint="FF" w:themeShade="BF"/>
              </w:rPr>
              <w:t>1. Главная страница;</w:t>
            </w:r>
          </w:p>
          <w:p w:rsidRPr="00E661FC" w:rsidR="0001458E" w:rsidP="12950E1F" w:rsidRDefault="0001458E" w14:paraId="1D18B486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eastAsia="Calibri" w:cs="Calibri"/>
                <w:i w:val="1"/>
                <w:iCs w:val="1"/>
                <w:color w:val="BFBFBF" w:themeColor="background1" w:themeTint="FF" w:themeShade="BF"/>
              </w:rPr>
            </w:pPr>
            <w:r w:rsidRPr="12950E1F" w:rsidR="12950E1F">
              <w:rPr>
                <w:rFonts w:ascii="Calibri" w:hAnsi="Calibri" w:eastAsia="Calibri" w:cs="Calibri"/>
                <w:i w:val="1"/>
                <w:iCs w:val="1"/>
                <w:color w:val="BFBFBF" w:themeColor="background1" w:themeTint="FF" w:themeShade="BF"/>
              </w:rPr>
              <w:t>2. Новости (общая страница записей);</w:t>
            </w:r>
          </w:p>
          <w:p w:rsidRPr="00E661FC" w:rsidR="0001458E" w:rsidP="12950E1F" w:rsidRDefault="0001458E" w14:paraId="7ED4C69D" wp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eastAsia="Calibri" w:cs="Calibri"/>
                <w:i w:val="1"/>
                <w:iCs w:val="1"/>
                <w:color w:val="BFBFBF" w:themeColor="background1" w:themeTint="FF" w:themeShade="BF"/>
              </w:rPr>
            </w:pPr>
            <w:r w:rsidRPr="12950E1F" w:rsidR="12950E1F">
              <w:rPr>
                <w:rFonts w:ascii="Calibri" w:hAnsi="Calibri" w:eastAsia="Calibri" w:cs="Calibri"/>
                <w:i w:val="1"/>
                <w:iCs w:val="1"/>
                <w:color w:val="BFBFBF" w:themeColor="background1" w:themeTint="FF" w:themeShade="BF"/>
              </w:rPr>
              <w:t>2.1. Внутренняя страница новости;</w:t>
            </w:r>
          </w:p>
          <w:p w:rsidRPr="00E661FC" w:rsidR="0001458E" w:rsidP="12950E1F" w:rsidRDefault="0001458E" w14:paraId="300825B9" wp14:textId="77777777">
            <w:pPr>
              <w:rPr>
                <w:rFonts w:cs="Calibri" w:cstheme="minorAscii"/>
                <w:i w:val="1"/>
                <w:iCs w:val="1"/>
                <w:color w:val="BFBFBF" w:themeColor="background1" w:themeTint="FF" w:themeShade="BF"/>
                <w:sz w:val="26"/>
                <w:szCs w:val="26"/>
              </w:rPr>
            </w:pPr>
            <w:r w:rsidRPr="12950E1F" w:rsidR="12950E1F">
              <w:rPr>
                <w:rFonts w:ascii="Calibri" w:hAnsi="Calibri" w:eastAsia="Calibri" w:cs="Calibri"/>
                <w:i w:val="1"/>
                <w:iCs w:val="1"/>
                <w:color w:val="BFBFBF" w:themeColor="background1" w:themeTint="FF" w:themeShade="BF"/>
              </w:rPr>
              <w:t>3. О компании</w:t>
            </w:r>
          </w:p>
        </w:tc>
        <w:tc>
          <w:tcPr>
            <w:tcW w:w="4678" w:type="dxa"/>
            <w:tcMar/>
          </w:tcPr>
          <w:p w:rsidRPr="00E661FC" w:rsidR="002756A4" w:rsidP="00CC09C9" w:rsidRDefault="002756A4" w14:paraId="5997CC1D" wp14:textId="77777777">
            <w:pPr>
              <w:rPr>
                <w:rFonts w:cstheme="minorHAnsi"/>
                <w:b/>
                <w:color w:val="0D0D0D" w:themeColor="text1" w:themeTint="F2"/>
                <w:sz w:val="26"/>
                <w:szCs w:val="26"/>
              </w:rPr>
            </w:pPr>
          </w:p>
        </w:tc>
      </w:tr>
      <w:tr xmlns:wp14="http://schemas.microsoft.com/office/word/2010/wordml" w:rsidRPr="00E661FC" w:rsidR="00E661FC" w:rsidTr="12950E1F" w14:paraId="24C14EBC" wp14:textId="77777777">
        <w:tc>
          <w:tcPr>
            <w:tcW w:w="5387" w:type="dxa"/>
            <w:shd w:val="clear" w:color="auto" w:fill="FAFAFC"/>
            <w:tcMar/>
          </w:tcPr>
          <w:p w:rsidRPr="00E661FC" w:rsidR="002756A4" w:rsidP="00CC09C9" w:rsidRDefault="00DB01D5" w14:paraId="4F773D46" wp14:textId="77777777">
            <w:pPr>
              <w:rPr>
                <w:rFonts w:cstheme="minorHAnsi"/>
                <w:color w:val="0D0D0D" w:themeColor="text1" w:themeTint="F2"/>
                <w:sz w:val="26"/>
                <w:szCs w:val="26"/>
              </w:rPr>
            </w:pPr>
            <w:r w:rsidRPr="00E661FC">
              <w:rPr>
                <w:b/>
                <w:color w:val="0D0D0D" w:themeColor="text1" w:themeTint="F2"/>
              </w:rPr>
              <w:lastRenderedPageBreak/>
              <w:t>Доп. пункты меню</w:t>
            </w:r>
          </w:p>
        </w:tc>
        <w:tc>
          <w:tcPr>
            <w:tcW w:w="4678" w:type="dxa"/>
            <w:tcMar/>
          </w:tcPr>
          <w:p w:rsidRPr="00E661FC" w:rsidR="002756A4" w:rsidP="00CC09C9" w:rsidRDefault="002756A4" w14:paraId="110FFD37" wp14:textId="77777777">
            <w:pPr>
              <w:rPr>
                <w:rFonts w:cstheme="minorHAnsi"/>
                <w:color w:val="0D0D0D" w:themeColor="text1" w:themeTint="F2"/>
                <w:sz w:val="26"/>
                <w:szCs w:val="26"/>
              </w:rPr>
            </w:pPr>
          </w:p>
        </w:tc>
      </w:tr>
      <w:tr xmlns:wp14="http://schemas.microsoft.com/office/word/2010/wordml" w:rsidRPr="00E661FC" w:rsidR="00E661FC" w:rsidTr="12950E1F" w14:paraId="727D2279" wp14:textId="77777777">
        <w:tc>
          <w:tcPr>
            <w:tcW w:w="5387" w:type="dxa"/>
            <w:shd w:val="clear" w:color="auto" w:fill="FAFAFC"/>
            <w:tcMar/>
          </w:tcPr>
          <w:p w:rsidRPr="00E661FC" w:rsidR="002756A4" w:rsidP="00CC09C9" w:rsidRDefault="0001458E" w14:paraId="52D59AED" wp14:textId="77777777">
            <w:pPr>
              <w:rPr>
                <w:rFonts w:cstheme="minorHAnsi"/>
                <w:color w:val="0D0D0D" w:themeColor="text1" w:themeTint="F2"/>
                <w:sz w:val="26"/>
                <w:szCs w:val="26"/>
              </w:rPr>
            </w:pPr>
            <w:r w:rsidRPr="00E661FC">
              <w:rPr>
                <w:rFonts w:cstheme="minorHAnsi"/>
                <w:color w:val="0D0D0D" w:themeColor="text1" w:themeTint="F2"/>
                <w:sz w:val="26"/>
                <w:szCs w:val="26"/>
              </w:rPr>
              <w:t>Дополнительно</w:t>
            </w:r>
          </w:p>
        </w:tc>
        <w:tc>
          <w:tcPr>
            <w:tcW w:w="4678" w:type="dxa"/>
            <w:tcMar/>
          </w:tcPr>
          <w:p w:rsidRPr="00E661FC" w:rsidR="002756A4" w:rsidP="00CC09C9" w:rsidRDefault="002756A4" w14:paraId="6B699379" wp14:textId="77777777">
            <w:pPr>
              <w:rPr>
                <w:rFonts w:cstheme="minorHAnsi"/>
                <w:color w:val="0D0D0D" w:themeColor="text1" w:themeTint="F2"/>
                <w:sz w:val="26"/>
                <w:szCs w:val="26"/>
              </w:rPr>
            </w:pPr>
          </w:p>
        </w:tc>
      </w:tr>
    </w:tbl>
    <w:p xmlns:wp14="http://schemas.microsoft.com/office/word/2010/wordml" w:rsidRPr="00E661FC" w:rsidR="0085521C" w:rsidP="00E02C3A" w:rsidRDefault="00E40515" w14:paraId="0517CFC6" wp14:textId="77777777">
      <w:pPr>
        <w:pBdr>
          <w:top w:val="nil"/>
          <w:left w:val="nil"/>
          <w:bottom w:val="nil"/>
          <w:right w:val="nil"/>
          <w:between w:val="nil"/>
        </w:pBdr>
        <w:spacing w:before="240"/>
        <w:ind w:left="-2268"/>
        <w:jc w:val="center"/>
        <w:rPr>
          <w:rFonts w:cstheme="minorHAnsi"/>
          <w:color w:val="0D0D0D" w:themeColor="text1" w:themeTint="F2"/>
          <w:sz w:val="24"/>
          <w:szCs w:val="24"/>
        </w:rPr>
      </w:pPr>
      <w:r w:rsidRPr="00E661FC">
        <w:rPr>
          <w:rFonts w:cstheme="minorHAnsi"/>
          <w:b/>
          <w:color w:val="0D0D0D" w:themeColor="text1" w:themeTint="F2"/>
          <w:sz w:val="32"/>
          <w:szCs w:val="36"/>
        </w:rPr>
        <w:t>8</w:t>
      </w:r>
      <w:r w:rsidRPr="00E661FC">
        <w:rPr>
          <w:rFonts w:cstheme="minorHAnsi"/>
          <w:b/>
          <w:color w:val="0D0D0D" w:themeColor="text1" w:themeTint="F2"/>
          <w:sz w:val="56"/>
          <w:szCs w:val="36"/>
        </w:rPr>
        <w:t>.</w:t>
      </w:r>
      <w:r w:rsidRPr="00E661FC">
        <w:rPr>
          <w:rFonts w:cstheme="minorHAnsi"/>
          <w:b/>
          <w:color w:val="0D0D0D" w:themeColor="text1" w:themeTint="F2"/>
          <w:sz w:val="36"/>
          <w:szCs w:val="36"/>
        </w:rPr>
        <w:t xml:space="preserve"> </w:t>
      </w:r>
      <w:r w:rsidRPr="00E661FC">
        <w:rPr>
          <w:rFonts w:ascii="Calibri" w:hAnsi="Calibri" w:eastAsia="Calibri" w:cs="Calibri"/>
          <w:b/>
          <w:color w:val="0D0D0D" w:themeColor="text1" w:themeTint="F2"/>
          <w:sz w:val="28"/>
          <w:szCs w:val="28"/>
        </w:rPr>
        <w:t>ДОПОЛНИТЕЛЬНЫЕ УСЛУГИ</w:t>
      </w:r>
    </w:p>
    <w:tbl>
      <w:tblPr>
        <w:tblStyle w:val="ab"/>
        <w:tblW w:w="0" w:type="auto"/>
        <w:tblInd w:w="-1985" w:type="dxa"/>
        <w:tblBorders>
          <w:top w:val="single" w:color="7F7F7F" w:themeColor="text1" w:themeTint="80" w:sz="4" w:space="0"/>
          <w:left w:val="single" w:color="7F7F7F" w:themeColor="text1" w:themeTint="80" w:sz="4" w:space="0"/>
          <w:bottom w:val="single" w:color="7F7F7F" w:themeColor="text1" w:themeTint="80" w:sz="4" w:space="0"/>
          <w:right w:val="single" w:color="7F7F7F" w:themeColor="text1" w:themeTint="80" w:sz="4" w:space="0"/>
          <w:insideH w:val="single" w:color="7F7F7F" w:themeColor="text1" w:themeTint="80" w:sz="4" w:space="0"/>
          <w:insideV w:val="single" w:color="7F7F7F" w:themeColor="text1" w:themeTint="80" w:sz="4" w:space="0"/>
        </w:tblBorders>
        <w:tblCellMar>
          <w:top w:w="142" w:type="dxa"/>
          <w:left w:w="142" w:type="dxa"/>
          <w:bottom w:w="85" w:type="dxa"/>
          <w:right w:w="28" w:type="dxa"/>
        </w:tblCellMar>
        <w:tblLook w:val="04A0" w:firstRow="1" w:lastRow="0" w:firstColumn="1" w:lastColumn="0" w:noHBand="0" w:noVBand="1"/>
      </w:tblPr>
      <w:tblGrid>
        <w:gridCol w:w="5387"/>
        <w:gridCol w:w="4678"/>
      </w:tblGrid>
      <w:tr xmlns:wp14="http://schemas.microsoft.com/office/word/2010/wordml" w:rsidRPr="00E661FC" w:rsidR="00E661FC" w:rsidTr="00EB40C5" w14:paraId="3B7F8180" wp14:textId="77777777">
        <w:tc>
          <w:tcPr>
            <w:tcW w:w="5387" w:type="dxa"/>
            <w:shd w:val="clear" w:color="auto" w:fill="FAFAFC"/>
          </w:tcPr>
          <w:p w:rsidRPr="00E661FC" w:rsidR="00051446" w:rsidP="00CC09C9" w:rsidRDefault="00E40515" w14:paraId="1F1AAAED" wp14:textId="77777777">
            <w:pPr>
              <w:rPr>
                <w:rFonts w:cstheme="minorHAnsi"/>
                <w:color w:val="0D0D0D" w:themeColor="text1" w:themeTint="F2"/>
                <w:sz w:val="26"/>
                <w:szCs w:val="26"/>
              </w:rPr>
            </w:pPr>
            <w:r w:rsidRPr="00E661FC">
              <w:rPr>
                <w:rFonts w:cstheme="minorHAnsi"/>
                <w:color w:val="0D0D0D" w:themeColor="text1" w:themeTint="F2"/>
                <w:sz w:val="26"/>
                <w:szCs w:val="26"/>
              </w:rPr>
              <w:t>Тех. поддержка магазина</w:t>
            </w:r>
          </w:p>
        </w:tc>
        <w:tc>
          <w:tcPr>
            <w:tcW w:w="4678" w:type="dxa"/>
          </w:tcPr>
          <w:p w:rsidRPr="00E661FC" w:rsidR="00051446" w:rsidP="00CC09C9" w:rsidRDefault="00051446" w14:paraId="3FE9F23F" wp14:textId="77777777">
            <w:pPr>
              <w:rPr>
                <w:rFonts w:cstheme="minorHAnsi"/>
                <w:color w:val="0D0D0D" w:themeColor="text1" w:themeTint="F2"/>
                <w:sz w:val="26"/>
                <w:szCs w:val="26"/>
              </w:rPr>
            </w:pPr>
          </w:p>
        </w:tc>
      </w:tr>
      <w:tr xmlns:wp14="http://schemas.microsoft.com/office/word/2010/wordml" w:rsidRPr="00E661FC" w:rsidR="00E661FC" w:rsidTr="00EB40C5" w14:paraId="60BCF0B8" wp14:textId="77777777">
        <w:tc>
          <w:tcPr>
            <w:tcW w:w="5387" w:type="dxa"/>
            <w:shd w:val="clear" w:color="auto" w:fill="FAFAFC"/>
          </w:tcPr>
          <w:p w:rsidRPr="00E661FC" w:rsidR="00051446" w:rsidP="00CC09C9" w:rsidRDefault="00E40515" w14:paraId="7FEBAB37" wp14:textId="77777777">
            <w:pPr>
              <w:rPr>
                <w:rFonts w:cstheme="minorHAnsi"/>
                <w:color w:val="0D0D0D" w:themeColor="text1" w:themeTint="F2"/>
                <w:sz w:val="26"/>
                <w:szCs w:val="26"/>
              </w:rPr>
            </w:pPr>
            <w:r w:rsidRPr="00E661FC">
              <w:rPr>
                <w:rFonts w:cstheme="minorHAnsi"/>
                <w:color w:val="0D0D0D" w:themeColor="text1" w:themeTint="F2"/>
                <w:sz w:val="26"/>
                <w:szCs w:val="26"/>
              </w:rPr>
              <w:t>Первичное наполнение магазина</w:t>
            </w:r>
          </w:p>
        </w:tc>
        <w:tc>
          <w:tcPr>
            <w:tcW w:w="4678" w:type="dxa"/>
          </w:tcPr>
          <w:p w:rsidRPr="00E661FC" w:rsidR="00051446" w:rsidP="00CC09C9" w:rsidRDefault="00051446" w14:paraId="1F72F646" wp14:textId="77777777">
            <w:pPr>
              <w:rPr>
                <w:rFonts w:cstheme="minorHAnsi"/>
                <w:color w:val="0D0D0D" w:themeColor="text1" w:themeTint="F2"/>
                <w:sz w:val="26"/>
                <w:szCs w:val="26"/>
              </w:rPr>
            </w:pPr>
          </w:p>
        </w:tc>
      </w:tr>
      <w:tr xmlns:wp14="http://schemas.microsoft.com/office/word/2010/wordml" w:rsidRPr="00E661FC" w:rsidR="00E661FC" w:rsidTr="00EB40C5" w14:paraId="5AF9CEA7" wp14:textId="77777777">
        <w:tc>
          <w:tcPr>
            <w:tcW w:w="5387" w:type="dxa"/>
            <w:shd w:val="clear" w:color="auto" w:fill="FAFAFC"/>
          </w:tcPr>
          <w:p w:rsidRPr="00E661FC" w:rsidR="00E40515" w:rsidP="00CC09C9" w:rsidRDefault="00E40515" w14:paraId="49AFCBA8" wp14:textId="77777777">
            <w:pPr>
              <w:rPr>
                <w:rFonts w:cstheme="minorHAnsi"/>
                <w:color w:val="0D0D0D" w:themeColor="text1" w:themeTint="F2"/>
                <w:sz w:val="26"/>
                <w:szCs w:val="26"/>
              </w:rPr>
            </w:pPr>
            <w:r w:rsidRPr="00E661FC">
              <w:rPr>
                <w:rFonts w:cstheme="minorHAnsi"/>
                <w:color w:val="0D0D0D" w:themeColor="text1" w:themeTint="F2"/>
                <w:sz w:val="26"/>
                <w:szCs w:val="26"/>
              </w:rPr>
              <w:t>Отснять товары</w:t>
            </w:r>
          </w:p>
        </w:tc>
        <w:tc>
          <w:tcPr>
            <w:tcW w:w="4678" w:type="dxa"/>
          </w:tcPr>
          <w:p w:rsidRPr="00E661FC" w:rsidR="00E40515" w:rsidP="00CC09C9" w:rsidRDefault="00E40515" w14:paraId="08CE6F91" wp14:textId="77777777">
            <w:pPr>
              <w:rPr>
                <w:rFonts w:cstheme="minorHAnsi"/>
                <w:color w:val="0D0D0D" w:themeColor="text1" w:themeTint="F2"/>
                <w:sz w:val="26"/>
                <w:szCs w:val="26"/>
              </w:rPr>
            </w:pPr>
          </w:p>
        </w:tc>
      </w:tr>
    </w:tbl>
    <w:p xmlns:wp14="http://schemas.microsoft.com/office/word/2010/wordml" w:rsidRPr="00E661FC" w:rsidR="00051446" w:rsidP="00E02C3A" w:rsidRDefault="00E40515" w14:paraId="406FE9D7" wp14:textId="77777777">
      <w:pPr>
        <w:pBdr>
          <w:top w:val="nil"/>
          <w:left w:val="nil"/>
          <w:bottom w:val="nil"/>
          <w:right w:val="nil"/>
          <w:between w:val="nil"/>
        </w:pBdr>
        <w:spacing w:before="240"/>
        <w:ind w:left="-2268"/>
        <w:jc w:val="center"/>
        <w:rPr>
          <w:rFonts w:ascii="Calibri" w:hAnsi="Calibri" w:eastAsia="Calibri" w:cs="Calibri"/>
          <w:b/>
          <w:color w:val="0D0D0D" w:themeColor="text1" w:themeTint="F2"/>
          <w:sz w:val="28"/>
          <w:szCs w:val="28"/>
        </w:rPr>
      </w:pPr>
      <w:r w:rsidRPr="00E661FC">
        <w:rPr>
          <w:rFonts w:cstheme="minorHAnsi"/>
          <w:b/>
          <w:color w:val="0D0D0D" w:themeColor="text1" w:themeTint="F2"/>
          <w:sz w:val="32"/>
          <w:szCs w:val="36"/>
        </w:rPr>
        <w:t>9</w:t>
      </w:r>
      <w:r w:rsidRPr="00E661FC">
        <w:rPr>
          <w:rFonts w:cstheme="minorHAnsi"/>
          <w:b/>
          <w:color w:val="0D0D0D" w:themeColor="text1" w:themeTint="F2"/>
          <w:sz w:val="56"/>
          <w:szCs w:val="36"/>
        </w:rPr>
        <w:t>.</w:t>
      </w:r>
      <w:r w:rsidRPr="00E661FC">
        <w:rPr>
          <w:rFonts w:cstheme="minorHAnsi"/>
          <w:b/>
          <w:color w:val="0D0D0D" w:themeColor="text1" w:themeTint="F2"/>
          <w:sz w:val="36"/>
          <w:szCs w:val="36"/>
        </w:rPr>
        <w:t xml:space="preserve"> </w:t>
      </w:r>
      <w:r w:rsidRPr="00E661FC" w:rsidR="00051446">
        <w:rPr>
          <w:rFonts w:ascii="Calibri" w:hAnsi="Calibri" w:eastAsia="Calibri" w:cs="Calibri"/>
          <w:b/>
          <w:color w:val="0D0D0D" w:themeColor="text1" w:themeTint="F2"/>
          <w:sz w:val="28"/>
          <w:szCs w:val="28"/>
        </w:rPr>
        <w:t>ДОПОЛНИТЕЛЬНЫЙ ФУНКЦИОНАЛ</w:t>
      </w:r>
    </w:p>
    <w:tbl>
      <w:tblPr>
        <w:tblStyle w:val="ab"/>
        <w:tblW w:w="0" w:type="auto"/>
        <w:tblInd w:w="-1985" w:type="dxa"/>
        <w:tblBorders>
          <w:top w:val="single" w:color="95B3D7" w:themeColor="accent1" w:themeTint="99" w:sz="4" w:space="0"/>
          <w:left w:val="single" w:color="95B3D7" w:themeColor="accent1" w:themeTint="99" w:sz="4" w:space="0"/>
          <w:bottom w:val="single" w:color="95B3D7" w:themeColor="accent1" w:themeTint="99" w:sz="4" w:space="0"/>
          <w:right w:val="single" w:color="95B3D7" w:themeColor="accent1" w:themeTint="99" w:sz="4" w:space="0"/>
          <w:insideH w:val="single" w:color="95B3D7" w:themeColor="accent1" w:themeTint="99" w:sz="4" w:space="0"/>
          <w:insideV w:val="single" w:color="95B3D7" w:themeColor="accent1" w:themeTint="99" w:sz="4" w:space="0"/>
        </w:tblBorders>
        <w:tblCellMar>
          <w:top w:w="142" w:type="dxa"/>
          <w:left w:w="142" w:type="dxa"/>
          <w:bottom w:w="85" w:type="dxa"/>
          <w:right w:w="28" w:type="dxa"/>
        </w:tblCellMar>
        <w:tblLook w:val="04A0" w:firstRow="1" w:lastRow="0" w:firstColumn="1" w:lastColumn="0" w:noHBand="0" w:noVBand="1"/>
      </w:tblPr>
      <w:tblGrid>
        <w:gridCol w:w="5387"/>
        <w:gridCol w:w="4678"/>
      </w:tblGrid>
      <w:tr xmlns:wp14="http://schemas.microsoft.com/office/word/2010/wordml" w:rsidRPr="00E661FC" w:rsidR="00E661FC" w:rsidTr="12950E1F" w14:paraId="01E290B8" wp14:textId="77777777">
        <w:tc>
          <w:tcPr>
            <w:tcW w:w="5387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  <w:right w:val="single" w:color="595959" w:themeColor="text1" w:themeTint="A6" w:sz="4" w:space="0"/>
            </w:tcBorders>
            <w:shd w:val="clear" w:color="auto" w:fill="FAFAFC"/>
            <w:tcMar/>
          </w:tcPr>
          <w:p w:rsidRPr="00E661FC" w:rsidR="00051446" w:rsidP="12950E1F" w:rsidRDefault="00051446" w14:paraId="1F21BA38" wp14:textId="317A0FEE">
            <w:pPr>
              <w:rPr>
                <w:rFonts w:ascii="Calibri" w:hAnsi="Calibri" w:eastAsia="Calibri" w:cs="Calibri"/>
                <w:b w:val="1"/>
                <w:bCs w:val="1"/>
                <w:color w:val="0D0D0D" w:themeColor="text1" w:themeTint="F2"/>
              </w:rPr>
            </w:pPr>
            <w:r w:rsidRPr="12950E1F" w:rsidR="12950E1F">
              <w:rPr>
                <w:rFonts w:ascii="Calibri" w:hAnsi="Calibri" w:eastAsia="Calibri" w:cs="Calibri"/>
                <w:b w:val="1"/>
                <w:bCs w:val="1"/>
                <w:color w:val="0D0D0D" w:themeColor="text1" w:themeTint="F2" w:themeShade="FF"/>
              </w:rPr>
              <w:t>Виджет захвата обратного звонка</w:t>
            </w:r>
          </w:p>
        </w:tc>
        <w:tc>
          <w:tcPr>
            <w:tcW w:w="4678" w:type="dxa"/>
            <w:tcBorders>
              <w:left w:val="single" w:color="595959" w:themeColor="text1" w:themeTint="A6" w:sz="4" w:space="0"/>
            </w:tcBorders>
            <w:tcMar/>
          </w:tcPr>
          <w:p w:rsidRPr="00E661FC" w:rsidR="00051446" w:rsidP="00CC09C9" w:rsidRDefault="00051446" w14:paraId="61CDCEAD" wp14:textId="77777777">
            <w:pPr>
              <w:rPr>
                <w:rFonts w:cstheme="minorHAnsi"/>
                <w:b/>
                <w:color w:val="0D0D0D" w:themeColor="text1" w:themeTint="F2"/>
                <w:sz w:val="26"/>
                <w:szCs w:val="26"/>
              </w:rPr>
            </w:pPr>
          </w:p>
        </w:tc>
      </w:tr>
      <w:tr xmlns:wp14="http://schemas.microsoft.com/office/word/2010/wordml" w:rsidRPr="00E661FC" w:rsidR="00E661FC" w:rsidTr="12950E1F" w14:paraId="340A3A5D" wp14:textId="77777777">
        <w:tc>
          <w:tcPr>
            <w:tcW w:w="5387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  <w:right w:val="single" w:color="595959" w:themeColor="text1" w:themeTint="A6" w:sz="4" w:space="0"/>
            </w:tcBorders>
            <w:shd w:val="clear" w:color="auto" w:fill="FAFAFC"/>
            <w:tcMar/>
          </w:tcPr>
          <w:p w:rsidRPr="00E661FC" w:rsidR="00051446" w:rsidP="00051446" w:rsidRDefault="00051446" w14:paraId="17F4A5B4" wp14:textId="77777777">
            <w:pPr>
              <w:rPr>
                <w:rFonts w:cstheme="minorHAnsi"/>
                <w:b/>
                <w:color w:val="262626" w:themeColor="text1" w:themeTint="D9"/>
                <w:sz w:val="26"/>
                <w:szCs w:val="26"/>
              </w:rPr>
            </w:pPr>
            <w:proofErr w:type="spellStart"/>
            <w:r w:rsidRPr="00E661FC">
              <w:rPr>
                <w:rFonts w:ascii="Calibri" w:hAnsi="Calibri" w:eastAsia="Calibri" w:cs="Calibri"/>
                <w:b/>
                <w:color w:val="262626" w:themeColor="text1" w:themeTint="D9"/>
              </w:rPr>
              <w:t>Виджет</w:t>
            </w:r>
            <w:proofErr w:type="spellEnd"/>
            <w:r w:rsidRPr="00E661FC">
              <w:rPr>
                <w:rFonts w:ascii="Calibri" w:hAnsi="Calibri" w:eastAsia="Calibri" w:cs="Calibri"/>
                <w:b/>
                <w:color w:val="262626" w:themeColor="text1" w:themeTint="D9"/>
              </w:rPr>
              <w:t xml:space="preserve"> чата </w:t>
            </w:r>
            <w:r w:rsidRPr="00E661FC">
              <w:rPr>
                <w:rFonts w:ascii="Calibri" w:hAnsi="Calibri" w:eastAsia="Calibri" w:cs="Calibri"/>
                <w:color w:val="262626" w:themeColor="text1" w:themeTint="D9"/>
              </w:rPr>
              <w:t xml:space="preserve">(если </w:t>
            </w:r>
            <w:r w:rsidRPr="00E661FC">
              <w:rPr>
                <w:rFonts w:ascii="Calibri" w:hAnsi="Calibri" w:eastAsia="Calibri" w:cs="Calibri"/>
                <w:b/>
                <w:color w:val="262626" w:themeColor="text1" w:themeTint="D9"/>
              </w:rPr>
              <w:t>да</w:t>
            </w:r>
            <w:r w:rsidRPr="00E661FC">
              <w:rPr>
                <w:rFonts w:ascii="Calibri" w:hAnsi="Calibri" w:eastAsia="Calibri" w:cs="Calibri"/>
                <w:color w:val="262626" w:themeColor="text1" w:themeTint="D9"/>
              </w:rPr>
              <w:t>, указать какой)</w:t>
            </w:r>
          </w:p>
        </w:tc>
        <w:tc>
          <w:tcPr>
            <w:tcW w:w="4678" w:type="dxa"/>
            <w:tcBorders>
              <w:left w:val="single" w:color="595959" w:themeColor="text1" w:themeTint="A6" w:sz="4" w:space="0"/>
            </w:tcBorders>
            <w:tcMar/>
          </w:tcPr>
          <w:p w:rsidRPr="00E661FC" w:rsidR="00051446" w:rsidP="00CC09C9" w:rsidRDefault="00051446" w14:paraId="6BB9E253" wp14:textId="77777777">
            <w:pPr>
              <w:rPr>
                <w:rFonts w:cstheme="minorHAnsi"/>
                <w:color w:val="0D0D0D" w:themeColor="text1" w:themeTint="F2"/>
                <w:sz w:val="26"/>
                <w:szCs w:val="26"/>
              </w:rPr>
            </w:pPr>
          </w:p>
        </w:tc>
      </w:tr>
      <w:tr xmlns:wp14="http://schemas.microsoft.com/office/word/2010/wordml" w:rsidRPr="00E661FC" w:rsidR="00E661FC" w:rsidTr="12950E1F" w14:paraId="5EFF0545" wp14:textId="77777777">
        <w:tc>
          <w:tcPr>
            <w:tcW w:w="5387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  <w:right w:val="single" w:color="595959" w:themeColor="text1" w:themeTint="A6" w:sz="4" w:space="0"/>
            </w:tcBorders>
            <w:shd w:val="clear" w:color="auto" w:fill="FAFAFC"/>
            <w:tcMar/>
          </w:tcPr>
          <w:p w:rsidRPr="00E661FC" w:rsidR="00051446" w:rsidP="00051446" w:rsidRDefault="00051446" w14:paraId="54B3CE50" wp14:textId="77777777">
            <w:pPr>
              <w:rPr>
                <w:rFonts w:ascii="Calibri" w:hAnsi="Calibri" w:eastAsia="Calibri" w:cs="Calibri"/>
                <w:color w:val="262626" w:themeColor="text1" w:themeTint="D9"/>
              </w:rPr>
            </w:pPr>
            <w:proofErr w:type="spellStart"/>
            <w:r w:rsidRPr="00E661FC">
              <w:rPr>
                <w:rFonts w:ascii="Calibri" w:hAnsi="Calibri" w:eastAsia="Calibri" w:cs="Calibri"/>
                <w:b/>
                <w:color w:val="262626" w:themeColor="text1" w:themeTint="D9"/>
              </w:rPr>
              <w:t>Виджет</w:t>
            </w:r>
            <w:proofErr w:type="spellEnd"/>
            <w:r w:rsidRPr="00E661FC">
              <w:rPr>
                <w:rFonts w:ascii="Calibri" w:hAnsi="Calibri" w:eastAsia="Calibri" w:cs="Calibri"/>
                <w:b/>
                <w:color w:val="262626" w:themeColor="text1" w:themeTint="D9"/>
              </w:rPr>
              <w:t xml:space="preserve"> </w:t>
            </w:r>
            <w:r w:rsidRPr="00E661FC">
              <w:rPr>
                <w:rFonts w:ascii="Calibri" w:hAnsi="Calibri" w:eastAsia="Calibri" w:cs="Calibri"/>
                <w:b/>
                <w:color w:val="262626" w:themeColor="text1" w:themeTint="D9"/>
                <w:lang w:val="en-US"/>
              </w:rPr>
              <w:t>online</w:t>
            </w:r>
            <w:r w:rsidRPr="00E661FC">
              <w:rPr>
                <w:rFonts w:ascii="Calibri" w:hAnsi="Calibri" w:eastAsia="Calibri" w:cs="Calibri"/>
                <w:b/>
                <w:color w:val="262626" w:themeColor="text1" w:themeTint="D9"/>
              </w:rPr>
              <w:t xml:space="preserve">-викторины </w:t>
            </w:r>
            <w:r w:rsidRPr="00E661FC">
              <w:rPr>
                <w:rFonts w:ascii="Calibri" w:hAnsi="Calibri" w:eastAsia="Calibri" w:cs="Calibri"/>
                <w:color w:val="262626" w:themeColor="text1" w:themeTint="D9"/>
              </w:rPr>
              <w:t xml:space="preserve">(если </w:t>
            </w:r>
            <w:r w:rsidRPr="00E661FC">
              <w:rPr>
                <w:rFonts w:ascii="Calibri" w:hAnsi="Calibri" w:eastAsia="Calibri" w:cs="Calibri"/>
                <w:b/>
                <w:color w:val="262626" w:themeColor="text1" w:themeTint="D9"/>
              </w:rPr>
              <w:t>да</w:t>
            </w:r>
            <w:r w:rsidRPr="00E661FC">
              <w:rPr>
                <w:rFonts w:ascii="Calibri" w:hAnsi="Calibri" w:eastAsia="Calibri" w:cs="Calibri"/>
                <w:color w:val="262626" w:themeColor="text1" w:themeTint="D9"/>
              </w:rPr>
              <w:t>, указать какой)</w:t>
            </w:r>
          </w:p>
        </w:tc>
        <w:tc>
          <w:tcPr>
            <w:tcW w:w="4678" w:type="dxa"/>
            <w:tcBorders>
              <w:left w:val="single" w:color="595959" w:themeColor="text1" w:themeTint="A6" w:sz="4" w:space="0"/>
            </w:tcBorders>
            <w:tcMar/>
          </w:tcPr>
          <w:p w:rsidRPr="00E661FC" w:rsidR="00051446" w:rsidP="00CC09C9" w:rsidRDefault="00051446" w14:paraId="23DE523C" wp14:textId="77777777">
            <w:pPr>
              <w:rPr>
                <w:rFonts w:cstheme="minorHAnsi"/>
                <w:color w:val="0D0D0D" w:themeColor="text1" w:themeTint="F2"/>
                <w:sz w:val="26"/>
                <w:szCs w:val="26"/>
              </w:rPr>
            </w:pPr>
          </w:p>
        </w:tc>
      </w:tr>
      <w:tr xmlns:wp14="http://schemas.microsoft.com/office/word/2010/wordml" w:rsidRPr="00E661FC" w:rsidR="00E661FC" w:rsidTr="12950E1F" w14:paraId="477632A6" wp14:textId="77777777">
        <w:tc>
          <w:tcPr>
            <w:tcW w:w="5387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  <w:right w:val="single" w:color="595959" w:themeColor="text1" w:themeTint="A6" w:sz="4" w:space="0"/>
            </w:tcBorders>
            <w:shd w:val="clear" w:color="auto" w:fill="FAFAFC"/>
            <w:tcMar/>
          </w:tcPr>
          <w:p w:rsidRPr="00E661FC" w:rsidR="00CC09C9" w:rsidP="00051446" w:rsidRDefault="00CC09C9" w14:paraId="22E3C3BD" wp14:textId="77777777">
            <w:pPr>
              <w:rPr>
                <w:rFonts w:ascii="Calibri" w:hAnsi="Calibri" w:eastAsia="Calibri" w:cs="Calibri"/>
                <w:b/>
                <w:color w:val="262626" w:themeColor="text1" w:themeTint="D9"/>
              </w:rPr>
            </w:pPr>
            <w:proofErr w:type="spellStart"/>
            <w:r w:rsidRPr="00E661FC">
              <w:rPr>
                <w:rFonts w:ascii="Calibri" w:hAnsi="Calibri" w:eastAsia="Calibri" w:cs="Calibri"/>
                <w:b/>
                <w:color w:val="262626" w:themeColor="text1" w:themeTint="D9"/>
              </w:rPr>
              <w:t>Виджет</w:t>
            </w:r>
            <w:proofErr w:type="spellEnd"/>
            <w:r w:rsidRPr="00E661FC">
              <w:rPr>
                <w:rFonts w:ascii="Calibri" w:hAnsi="Calibri" w:eastAsia="Calibri" w:cs="Calibri"/>
                <w:b/>
                <w:color w:val="262626" w:themeColor="text1" w:themeTint="D9"/>
              </w:rPr>
              <w:t xml:space="preserve">  </w:t>
            </w:r>
            <w:r w:rsidRPr="00E661FC">
              <w:rPr>
                <w:rFonts w:ascii="Calibri" w:hAnsi="Calibri" w:eastAsia="Calibri" w:cs="Calibri"/>
                <w:b/>
                <w:color w:val="262626" w:themeColor="text1" w:themeTint="D9"/>
                <w:lang w:val="en-US"/>
              </w:rPr>
              <w:t>“</w:t>
            </w:r>
            <w:r w:rsidRPr="00E661FC">
              <w:rPr>
                <w:rFonts w:ascii="Calibri" w:hAnsi="Calibri" w:eastAsia="Calibri" w:cs="Calibri"/>
                <w:b/>
                <w:color w:val="262626" w:themeColor="text1" w:themeTint="D9"/>
              </w:rPr>
              <w:t>сообщения в ВКОНТАКТЕ</w:t>
            </w:r>
            <w:r w:rsidRPr="00E661FC">
              <w:rPr>
                <w:rFonts w:ascii="Calibri" w:hAnsi="Calibri" w:eastAsia="Calibri" w:cs="Calibri"/>
                <w:b/>
                <w:color w:val="262626" w:themeColor="text1" w:themeTint="D9"/>
                <w:lang w:val="en-US"/>
              </w:rPr>
              <w:t>”</w:t>
            </w:r>
          </w:p>
        </w:tc>
        <w:tc>
          <w:tcPr>
            <w:tcW w:w="4678" w:type="dxa"/>
            <w:tcBorders>
              <w:left w:val="single" w:color="595959" w:themeColor="text1" w:themeTint="A6" w:sz="4" w:space="0"/>
            </w:tcBorders>
            <w:tcMar/>
          </w:tcPr>
          <w:p w:rsidRPr="00E661FC" w:rsidR="00CC09C9" w:rsidP="00CC09C9" w:rsidRDefault="00CC09C9" w14:paraId="52E56223" wp14:textId="77777777">
            <w:pPr>
              <w:rPr>
                <w:rFonts w:cstheme="minorHAnsi"/>
                <w:color w:val="0D0D0D" w:themeColor="text1" w:themeTint="F2"/>
                <w:sz w:val="26"/>
                <w:szCs w:val="26"/>
              </w:rPr>
            </w:pPr>
          </w:p>
        </w:tc>
      </w:tr>
      <w:tr xmlns:wp14="http://schemas.microsoft.com/office/word/2010/wordml" w:rsidRPr="00E661FC" w:rsidR="00E661FC" w:rsidTr="12950E1F" w14:paraId="084C7854" wp14:textId="77777777">
        <w:tc>
          <w:tcPr>
            <w:tcW w:w="5387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  <w:right w:val="single" w:color="595959" w:themeColor="text1" w:themeTint="A6" w:sz="4" w:space="0"/>
            </w:tcBorders>
            <w:shd w:val="clear" w:color="auto" w:fill="FAFAFC"/>
            <w:tcMar/>
          </w:tcPr>
          <w:p w:rsidRPr="00E661FC" w:rsidR="00CC09C9" w:rsidP="00CC09C9" w:rsidRDefault="00CC09C9" w14:paraId="1070A09A" wp14:textId="77777777">
            <w:pPr>
              <w:rPr>
                <w:rFonts w:ascii="Calibri" w:hAnsi="Calibri" w:eastAsia="Calibri" w:cs="Calibri"/>
                <w:b/>
                <w:color w:val="262626" w:themeColor="text1" w:themeTint="D9"/>
              </w:rPr>
            </w:pPr>
            <w:proofErr w:type="spellStart"/>
            <w:r w:rsidRPr="00E661FC">
              <w:rPr>
                <w:rFonts w:ascii="Calibri" w:hAnsi="Calibri" w:eastAsia="Calibri" w:cs="Calibri"/>
                <w:b/>
                <w:color w:val="262626" w:themeColor="text1" w:themeTint="D9"/>
              </w:rPr>
              <w:t>Виджет</w:t>
            </w:r>
            <w:proofErr w:type="spellEnd"/>
            <w:r w:rsidRPr="00E661FC">
              <w:rPr>
                <w:rFonts w:ascii="Calibri" w:hAnsi="Calibri" w:eastAsia="Calibri" w:cs="Calibri"/>
                <w:b/>
                <w:color w:val="262626" w:themeColor="text1" w:themeTint="D9"/>
              </w:rPr>
              <w:t xml:space="preserve">  </w:t>
            </w:r>
            <w:r w:rsidRPr="00E661FC">
              <w:rPr>
                <w:rFonts w:ascii="Calibri" w:hAnsi="Calibri" w:eastAsia="Calibri" w:cs="Calibri"/>
                <w:b/>
                <w:color w:val="262626" w:themeColor="text1" w:themeTint="D9"/>
                <w:lang w:val="en-US"/>
              </w:rPr>
              <w:t>“</w:t>
            </w:r>
            <w:r w:rsidRPr="00E661FC">
              <w:rPr>
                <w:rFonts w:ascii="Calibri" w:hAnsi="Calibri" w:eastAsia="Calibri" w:cs="Calibri"/>
                <w:b/>
                <w:color w:val="262626" w:themeColor="text1" w:themeTint="D9"/>
              </w:rPr>
              <w:t>Поделиться</w:t>
            </w:r>
            <w:r w:rsidRPr="00E661FC">
              <w:rPr>
                <w:rFonts w:ascii="Calibri" w:hAnsi="Calibri" w:eastAsia="Calibri" w:cs="Calibri"/>
                <w:b/>
                <w:color w:val="262626" w:themeColor="text1" w:themeTint="D9"/>
                <w:lang w:val="en-US"/>
              </w:rPr>
              <w:t>”</w:t>
            </w:r>
          </w:p>
        </w:tc>
        <w:tc>
          <w:tcPr>
            <w:tcW w:w="4678" w:type="dxa"/>
            <w:tcBorders>
              <w:left w:val="single" w:color="595959" w:themeColor="text1" w:themeTint="A6" w:sz="4" w:space="0"/>
            </w:tcBorders>
            <w:tcMar/>
          </w:tcPr>
          <w:p w:rsidRPr="00E661FC" w:rsidR="00CC09C9" w:rsidP="00CC09C9" w:rsidRDefault="00CC09C9" w14:paraId="07547A01" wp14:textId="77777777">
            <w:pPr>
              <w:rPr>
                <w:rFonts w:cstheme="minorHAnsi"/>
                <w:color w:val="0D0D0D" w:themeColor="text1" w:themeTint="F2"/>
                <w:sz w:val="26"/>
                <w:szCs w:val="26"/>
              </w:rPr>
            </w:pPr>
          </w:p>
        </w:tc>
      </w:tr>
      <w:tr xmlns:wp14="http://schemas.microsoft.com/office/word/2010/wordml" w:rsidRPr="00E661FC" w:rsidR="00E661FC" w:rsidTr="12950E1F" w14:paraId="005B5C91" wp14:textId="77777777">
        <w:tc>
          <w:tcPr>
            <w:tcW w:w="5387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  <w:right w:val="single" w:color="595959" w:themeColor="text1" w:themeTint="A6" w:sz="4" w:space="0"/>
            </w:tcBorders>
            <w:shd w:val="clear" w:color="auto" w:fill="FAFAFC"/>
            <w:tcMar/>
          </w:tcPr>
          <w:p w:rsidRPr="00E661FC" w:rsidR="00051446" w:rsidP="00CC09C9" w:rsidRDefault="00CC09C9" w14:paraId="1712F6ED" wp14:textId="77777777">
            <w:pPr>
              <w:rPr>
                <w:rFonts w:ascii="Calibri" w:hAnsi="Calibri" w:eastAsia="Calibri" w:cs="Calibri"/>
                <w:color w:val="262626" w:themeColor="text1" w:themeTint="D9"/>
              </w:rPr>
            </w:pPr>
            <w:proofErr w:type="spellStart"/>
            <w:r w:rsidRPr="00E661FC">
              <w:rPr>
                <w:rFonts w:ascii="Calibri" w:hAnsi="Calibri" w:eastAsia="Calibri" w:cs="Calibri"/>
                <w:b/>
                <w:color w:val="262626" w:themeColor="text1" w:themeTint="D9"/>
              </w:rPr>
              <w:t>Виджет</w:t>
            </w:r>
            <w:proofErr w:type="spellEnd"/>
            <w:r w:rsidRPr="00E661FC">
              <w:rPr>
                <w:rFonts w:ascii="Calibri" w:hAnsi="Calibri" w:eastAsia="Calibri" w:cs="Calibri"/>
                <w:b/>
                <w:color w:val="262626" w:themeColor="text1" w:themeTint="D9"/>
              </w:rPr>
              <w:t xml:space="preserve">  вывода групп из соц. сетей </w:t>
            </w:r>
            <w:r w:rsidRPr="00E661FC">
              <w:rPr>
                <w:rFonts w:ascii="Calibri" w:hAnsi="Calibri" w:eastAsia="Calibri" w:cs="Calibri"/>
                <w:color w:val="262626" w:themeColor="text1" w:themeTint="D9"/>
              </w:rPr>
              <w:t>(указать каких)</w:t>
            </w:r>
          </w:p>
        </w:tc>
        <w:tc>
          <w:tcPr>
            <w:tcW w:w="4678" w:type="dxa"/>
            <w:tcBorders>
              <w:left w:val="single" w:color="595959" w:themeColor="text1" w:themeTint="A6" w:sz="4" w:space="0"/>
            </w:tcBorders>
            <w:tcMar/>
          </w:tcPr>
          <w:p w:rsidRPr="00E661FC" w:rsidR="00051446" w:rsidP="00CC09C9" w:rsidRDefault="00051446" w14:paraId="5043CB0F" wp14:textId="77777777">
            <w:pPr>
              <w:rPr>
                <w:rFonts w:cstheme="minorHAnsi"/>
                <w:color w:val="0D0D0D" w:themeColor="text1" w:themeTint="F2"/>
                <w:sz w:val="26"/>
                <w:szCs w:val="26"/>
              </w:rPr>
            </w:pPr>
          </w:p>
        </w:tc>
      </w:tr>
      <w:tr xmlns:wp14="http://schemas.microsoft.com/office/word/2010/wordml" w:rsidRPr="00E661FC" w:rsidR="00E661FC" w:rsidTr="12950E1F" w14:paraId="5052A76B" wp14:textId="77777777">
        <w:tc>
          <w:tcPr>
            <w:tcW w:w="5387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  <w:right w:val="single" w:color="595959" w:themeColor="text1" w:themeTint="A6" w:sz="4" w:space="0"/>
            </w:tcBorders>
            <w:shd w:val="clear" w:color="auto" w:fill="FAFAFC"/>
            <w:tcMar/>
          </w:tcPr>
          <w:p w:rsidRPr="00E661FC" w:rsidR="00CC09C9" w:rsidP="00CC09C9" w:rsidRDefault="00CC09C9" w14:paraId="21401297" wp14:textId="77777777">
            <w:pPr>
              <w:rPr>
                <w:rFonts w:ascii="Calibri" w:hAnsi="Calibri" w:eastAsia="Calibri" w:cs="Calibri"/>
                <w:color w:val="262626" w:themeColor="text1" w:themeTint="D9"/>
              </w:rPr>
            </w:pPr>
            <w:r w:rsidRPr="00E661FC">
              <w:rPr>
                <w:rFonts w:ascii="Calibri" w:hAnsi="Calibri" w:eastAsia="Calibri" w:cs="Calibri"/>
                <w:b/>
                <w:color w:val="262626" w:themeColor="text1" w:themeTint="D9"/>
              </w:rPr>
              <w:t xml:space="preserve">Интеграция с </w:t>
            </w:r>
            <w:r w:rsidRPr="00E661FC">
              <w:rPr>
                <w:rFonts w:ascii="Calibri" w:hAnsi="Calibri" w:eastAsia="Calibri" w:cs="Calibri"/>
                <w:b/>
                <w:color w:val="262626" w:themeColor="text1" w:themeTint="D9"/>
                <w:lang w:val="en-US"/>
              </w:rPr>
              <w:t>CRM</w:t>
            </w:r>
            <w:r w:rsidRPr="00E661FC">
              <w:rPr>
                <w:rFonts w:ascii="Calibri" w:hAnsi="Calibri" w:eastAsia="Calibri" w:cs="Calibri"/>
                <w:color w:val="262626" w:themeColor="text1" w:themeTint="D9"/>
              </w:rPr>
              <w:t xml:space="preserve">  (если </w:t>
            </w:r>
            <w:r w:rsidRPr="00E661FC">
              <w:rPr>
                <w:rFonts w:ascii="Calibri" w:hAnsi="Calibri" w:eastAsia="Calibri" w:cs="Calibri"/>
                <w:b/>
                <w:color w:val="262626" w:themeColor="text1" w:themeTint="D9"/>
              </w:rPr>
              <w:t>да</w:t>
            </w:r>
            <w:r w:rsidRPr="00E661FC">
              <w:rPr>
                <w:rFonts w:ascii="Calibri" w:hAnsi="Calibri" w:eastAsia="Calibri" w:cs="Calibri"/>
                <w:color w:val="262626" w:themeColor="text1" w:themeTint="D9"/>
              </w:rPr>
              <w:t>, указать какая)</w:t>
            </w:r>
          </w:p>
        </w:tc>
        <w:tc>
          <w:tcPr>
            <w:tcW w:w="4678" w:type="dxa"/>
            <w:tcBorders>
              <w:left w:val="single" w:color="595959" w:themeColor="text1" w:themeTint="A6" w:sz="4" w:space="0"/>
            </w:tcBorders>
            <w:tcMar/>
          </w:tcPr>
          <w:p w:rsidRPr="00E661FC" w:rsidR="00CC09C9" w:rsidP="00CC09C9" w:rsidRDefault="00CC09C9" w14:paraId="07459315" wp14:textId="77777777">
            <w:pPr>
              <w:rPr>
                <w:rFonts w:cstheme="minorHAnsi"/>
                <w:color w:val="0D0D0D" w:themeColor="text1" w:themeTint="F2"/>
                <w:sz w:val="26"/>
                <w:szCs w:val="26"/>
              </w:rPr>
            </w:pPr>
          </w:p>
        </w:tc>
      </w:tr>
      <w:tr xmlns:wp14="http://schemas.microsoft.com/office/word/2010/wordml" w:rsidRPr="00E661FC" w:rsidR="00E661FC" w:rsidTr="12950E1F" w14:paraId="530F64F9" wp14:textId="77777777">
        <w:tc>
          <w:tcPr>
            <w:tcW w:w="5387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  <w:right w:val="single" w:color="595959" w:themeColor="text1" w:themeTint="A6" w:sz="4" w:space="0"/>
            </w:tcBorders>
            <w:shd w:val="clear" w:color="auto" w:fill="FAFAFC"/>
            <w:tcMar/>
          </w:tcPr>
          <w:p w:rsidRPr="00E661FC" w:rsidR="00CC09C9" w:rsidP="00E40515" w:rsidRDefault="00CC09C9" w14:paraId="65CE1CBC" wp14:textId="77777777">
            <w:pPr>
              <w:rPr>
                <w:rFonts w:ascii="Calibri" w:hAnsi="Calibri" w:eastAsia="Calibri" w:cs="Calibri"/>
                <w:color w:val="262626" w:themeColor="text1" w:themeTint="D9"/>
              </w:rPr>
            </w:pPr>
            <w:r w:rsidRPr="00E661FC">
              <w:rPr>
                <w:rFonts w:ascii="Calibri" w:hAnsi="Calibri" w:eastAsia="Calibri" w:cs="Calibri"/>
                <w:b/>
                <w:color w:val="262626" w:themeColor="text1" w:themeTint="D9"/>
              </w:rPr>
              <w:t xml:space="preserve">Счетчик </w:t>
            </w:r>
            <w:r w:rsidRPr="00E661FC" w:rsidR="00E40515">
              <w:rPr>
                <w:rFonts w:ascii="Calibri" w:hAnsi="Calibri" w:eastAsia="Calibri" w:cs="Calibri"/>
                <w:color w:val="262626" w:themeColor="text1" w:themeTint="D9"/>
              </w:rPr>
              <w:t xml:space="preserve">(метрика, аналитика, </w:t>
            </w:r>
            <w:proofErr w:type="spellStart"/>
            <w:r w:rsidRPr="00E661FC" w:rsidR="00E40515">
              <w:rPr>
                <w:rFonts w:ascii="Calibri" w:hAnsi="Calibri" w:eastAsia="Calibri" w:cs="Calibri"/>
                <w:color w:val="262626" w:themeColor="text1" w:themeTint="D9"/>
                <w:lang w:val="en-US"/>
              </w:rPr>
              <w:t>liveinternet</w:t>
            </w:r>
            <w:proofErr w:type="spellEnd"/>
            <w:r w:rsidRPr="00E661FC" w:rsidR="00E40515">
              <w:rPr>
                <w:rFonts w:ascii="Calibri" w:hAnsi="Calibri" w:eastAsia="Calibri" w:cs="Calibri"/>
                <w:color w:val="262626" w:themeColor="text1" w:themeTint="D9"/>
              </w:rPr>
              <w:t>)</w:t>
            </w:r>
          </w:p>
        </w:tc>
        <w:tc>
          <w:tcPr>
            <w:tcW w:w="4678" w:type="dxa"/>
            <w:tcBorders>
              <w:left w:val="single" w:color="595959" w:themeColor="text1" w:themeTint="A6" w:sz="4" w:space="0"/>
            </w:tcBorders>
            <w:tcMar/>
          </w:tcPr>
          <w:p w:rsidRPr="00E661FC" w:rsidR="00CC09C9" w:rsidP="00CC09C9" w:rsidRDefault="00CC09C9" w14:paraId="6537F28F" wp14:textId="77777777">
            <w:pPr>
              <w:rPr>
                <w:rFonts w:cstheme="minorHAnsi"/>
                <w:color w:val="0D0D0D" w:themeColor="text1" w:themeTint="F2"/>
                <w:sz w:val="26"/>
                <w:szCs w:val="26"/>
              </w:rPr>
            </w:pPr>
          </w:p>
        </w:tc>
      </w:tr>
      <w:tr xmlns:wp14="http://schemas.microsoft.com/office/word/2010/wordml" w:rsidRPr="00E661FC" w:rsidR="00E661FC" w:rsidTr="12950E1F" w14:paraId="477F5237" wp14:textId="77777777">
        <w:tc>
          <w:tcPr>
            <w:tcW w:w="5387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  <w:right w:val="single" w:color="595959" w:themeColor="text1" w:themeTint="A6" w:sz="4" w:space="0"/>
            </w:tcBorders>
            <w:shd w:val="clear" w:color="auto" w:fill="FAFAFC"/>
            <w:tcMar/>
          </w:tcPr>
          <w:p w:rsidRPr="00E661FC" w:rsidR="00CC09C9" w:rsidP="00CC09C9" w:rsidRDefault="00E40515" w14:paraId="2559557F" wp14:textId="77777777">
            <w:pPr>
              <w:rPr>
                <w:rFonts w:ascii="Calibri" w:hAnsi="Calibri" w:eastAsia="Calibri" w:cs="Calibri"/>
                <w:b/>
                <w:color w:val="262626" w:themeColor="text1" w:themeTint="D9"/>
              </w:rPr>
            </w:pPr>
            <w:proofErr w:type="spellStart"/>
            <w:r w:rsidRPr="00E661FC">
              <w:rPr>
                <w:rFonts w:ascii="Calibri" w:hAnsi="Calibri" w:eastAsia="Calibri" w:cs="Calibri"/>
                <w:b/>
                <w:color w:val="262626" w:themeColor="text1" w:themeTint="D9"/>
                <w:lang w:val="en-US"/>
              </w:rPr>
              <w:t>Ip</w:t>
            </w:r>
            <w:proofErr w:type="spellEnd"/>
            <w:r w:rsidRPr="00E661FC">
              <w:rPr>
                <w:rFonts w:ascii="Calibri" w:hAnsi="Calibri" w:eastAsia="Calibri" w:cs="Calibri"/>
                <w:b/>
                <w:color w:val="262626" w:themeColor="text1" w:themeTint="D9"/>
                <w:lang w:val="en-US"/>
              </w:rPr>
              <w:t xml:space="preserve"> </w:t>
            </w:r>
            <w:r w:rsidRPr="00E661FC">
              <w:rPr>
                <w:rFonts w:ascii="Calibri" w:hAnsi="Calibri" w:eastAsia="Calibri" w:cs="Calibri"/>
                <w:b/>
                <w:color w:val="262626" w:themeColor="text1" w:themeTint="D9"/>
              </w:rPr>
              <w:t>телефония</w:t>
            </w:r>
          </w:p>
        </w:tc>
        <w:tc>
          <w:tcPr>
            <w:tcW w:w="4678" w:type="dxa"/>
            <w:tcBorders>
              <w:left w:val="single" w:color="595959" w:themeColor="text1" w:themeTint="A6" w:sz="4" w:space="0"/>
            </w:tcBorders>
            <w:tcMar/>
          </w:tcPr>
          <w:p w:rsidRPr="00E661FC" w:rsidR="00CC09C9" w:rsidP="00CC09C9" w:rsidRDefault="00CC09C9" w14:paraId="6DFB9E20" wp14:textId="77777777">
            <w:pPr>
              <w:rPr>
                <w:rFonts w:cstheme="minorHAnsi"/>
                <w:color w:val="0D0D0D" w:themeColor="text1" w:themeTint="F2"/>
                <w:sz w:val="26"/>
                <w:szCs w:val="26"/>
              </w:rPr>
            </w:pPr>
          </w:p>
        </w:tc>
      </w:tr>
    </w:tbl>
    <w:p xmlns:wp14="http://schemas.microsoft.com/office/word/2010/wordml" w:rsidRPr="00E661FC" w:rsidR="0001458E" w:rsidP="003259DF" w:rsidRDefault="00E40515" w14:paraId="279E999B" wp14:textId="77777777">
      <w:pPr>
        <w:pBdr>
          <w:top w:val="nil"/>
          <w:left w:val="nil"/>
          <w:bottom w:val="nil"/>
          <w:right w:val="nil"/>
          <w:between w:val="nil"/>
        </w:pBdr>
        <w:ind w:left="-2268"/>
        <w:jc w:val="center"/>
        <w:rPr>
          <w:rFonts w:ascii="Calibri" w:hAnsi="Calibri" w:eastAsia="Calibri" w:cs="Calibri"/>
          <w:b/>
          <w:color w:val="0D0D0D" w:themeColor="text1" w:themeTint="F2"/>
          <w:sz w:val="28"/>
          <w:szCs w:val="28"/>
        </w:rPr>
      </w:pPr>
      <w:r w:rsidRPr="00E661FC">
        <w:rPr>
          <w:rFonts w:cstheme="minorHAnsi"/>
          <w:b/>
          <w:color w:val="0D0D0D" w:themeColor="text1" w:themeTint="F2"/>
          <w:sz w:val="32"/>
          <w:szCs w:val="36"/>
        </w:rPr>
        <w:lastRenderedPageBreak/>
        <w:t>10</w:t>
      </w:r>
      <w:r w:rsidRPr="00E661FC">
        <w:rPr>
          <w:rFonts w:cstheme="minorHAnsi"/>
          <w:b/>
          <w:color w:val="0D0D0D" w:themeColor="text1" w:themeTint="F2"/>
          <w:sz w:val="56"/>
          <w:szCs w:val="36"/>
        </w:rPr>
        <w:t>.</w:t>
      </w:r>
      <w:r w:rsidRPr="00E661FC">
        <w:rPr>
          <w:rFonts w:cstheme="minorHAnsi"/>
          <w:b/>
          <w:color w:val="0D0D0D" w:themeColor="text1" w:themeTint="F2"/>
          <w:sz w:val="36"/>
          <w:szCs w:val="36"/>
        </w:rPr>
        <w:t xml:space="preserve"> </w:t>
      </w:r>
      <w:r w:rsidRPr="00E661FC" w:rsidR="0001458E">
        <w:rPr>
          <w:rFonts w:ascii="Calibri" w:hAnsi="Calibri" w:eastAsia="Calibri" w:cs="Calibri"/>
          <w:b/>
          <w:color w:val="0D0D0D" w:themeColor="text1" w:themeTint="F2"/>
          <w:sz w:val="28"/>
          <w:szCs w:val="28"/>
        </w:rPr>
        <w:t>БЮДЖЕТ И СРОКИ</w:t>
      </w:r>
    </w:p>
    <w:tbl>
      <w:tblPr>
        <w:tblStyle w:val="ab"/>
        <w:tblW w:w="0" w:type="auto"/>
        <w:tblInd w:w="-1985" w:type="dxa"/>
        <w:tblBorders>
          <w:top w:val="single" w:color="7F7F7F" w:themeColor="text1" w:themeTint="80" w:sz="4" w:space="0"/>
          <w:left w:val="single" w:color="7F7F7F" w:themeColor="text1" w:themeTint="80" w:sz="4" w:space="0"/>
          <w:bottom w:val="single" w:color="7F7F7F" w:themeColor="text1" w:themeTint="80" w:sz="4" w:space="0"/>
          <w:right w:val="single" w:color="7F7F7F" w:themeColor="text1" w:themeTint="80" w:sz="4" w:space="0"/>
          <w:insideH w:val="single" w:color="7F7F7F" w:themeColor="text1" w:themeTint="80" w:sz="4" w:space="0"/>
          <w:insideV w:val="single" w:color="7F7F7F" w:themeColor="text1" w:themeTint="80" w:sz="4" w:space="0"/>
        </w:tblBorders>
        <w:tblCellMar>
          <w:top w:w="142" w:type="dxa"/>
          <w:left w:w="142" w:type="dxa"/>
          <w:bottom w:w="85" w:type="dxa"/>
          <w:right w:w="28" w:type="dxa"/>
        </w:tblCellMar>
        <w:tblLook w:val="04A0" w:firstRow="1" w:lastRow="0" w:firstColumn="1" w:lastColumn="0" w:noHBand="0" w:noVBand="1"/>
      </w:tblPr>
      <w:tblGrid>
        <w:gridCol w:w="5387"/>
        <w:gridCol w:w="4678"/>
      </w:tblGrid>
      <w:tr xmlns:wp14="http://schemas.microsoft.com/office/word/2010/wordml" w:rsidRPr="00E661FC" w:rsidR="00E661FC" w:rsidTr="00EB40C5" w14:paraId="67CB2B96" wp14:textId="77777777">
        <w:tc>
          <w:tcPr>
            <w:tcW w:w="5387" w:type="dxa"/>
            <w:shd w:val="clear" w:color="auto" w:fill="FAFAFC"/>
          </w:tcPr>
          <w:p w:rsidRPr="00E661FC" w:rsidR="0001458E" w:rsidP="00CC09C9" w:rsidRDefault="0001458E" w14:paraId="2E78ECCF" wp14:textId="77777777">
            <w:pPr>
              <w:rPr>
                <w:rFonts w:cstheme="minorHAnsi"/>
                <w:color w:val="0D0D0D" w:themeColor="text1" w:themeTint="F2"/>
                <w:sz w:val="26"/>
                <w:szCs w:val="26"/>
              </w:rPr>
            </w:pPr>
            <w:r w:rsidRPr="00E661FC">
              <w:rPr>
                <w:rFonts w:ascii="Calibri" w:hAnsi="Calibri" w:eastAsia="Calibri" w:cs="Calibri"/>
                <w:color w:val="0D0D0D" w:themeColor="text1" w:themeTint="F2"/>
              </w:rPr>
              <w:t>Запланированный бюджет на разработку</w:t>
            </w:r>
          </w:p>
        </w:tc>
        <w:tc>
          <w:tcPr>
            <w:tcW w:w="4678" w:type="dxa"/>
          </w:tcPr>
          <w:p w:rsidRPr="00E661FC" w:rsidR="0001458E" w:rsidP="00CC09C9" w:rsidRDefault="0001458E" w14:paraId="70DF9E56" wp14:textId="77777777">
            <w:pPr>
              <w:rPr>
                <w:rFonts w:cstheme="minorHAnsi"/>
                <w:b/>
                <w:color w:val="0D0D0D" w:themeColor="text1" w:themeTint="F2"/>
                <w:sz w:val="26"/>
                <w:szCs w:val="26"/>
              </w:rPr>
            </w:pPr>
          </w:p>
        </w:tc>
      </w:tr>
      <w:tr xmlns:wp14="http://schemas.microsoft.com/office/word/2010/wordml" w:rsidRPr="00E661FC" w:rsidR="00E661FC" w:rsidTr="00EB40C5" w14:paraId="7115BBCB" wp14:textId="77777777">
        <w:tc>
          <w:tcPr>
            <w:tcW w:w="5387" w:type="dxa"/>
            <w:shd w:val="clear" w:color="auto" w:fill="FAFAFC"/>
          </w:tcPr>
          <w:p w:rsidRPr="00E661FC" w:rsidR="0001458E" w:rsidP="00CC09C9" w:rsidRDefault="0001458E" w14:paraId="13FA06E3" wp14:textId="77777777">
            <w:pPr>
              <w:rPr>
                <w:rFonts w:cstheme="minorHAnsi"/>
                <w:color w:val="0D0D0D" w:themeColor="text1" w:themeTint="F2"/>
                <w:sz w:val="26"/>
                <w:szCs w:val="26"/>
              </w:rPr>
            </w:pPr>
            <w:r w:rsidRPr="00E661FC">
              <w:rPr>
                <w:rFonts w:ascii="Calibri" w:hAnsi="Calibri" w:eastAsia="Calibri" w:cs="Calibri"/>
                <w:color w:val="0D0D0D" w:themeColor="text1" w:themeTint="F2"/>
              </w:rPr>
              <w:t>Ограничения по срокам</w:t>
            </w:r>
          </w:p>
        </w:tc>
        <w:tc>
          <w:tcPr>
            <w:tcW w:w="4678" w:type="dxa"/>
          </w:tcPr>
          <w:p w:rsidRPr="00E661FC" w:rsidR="0001458E" w:rsidP="00CC09C9" w:rsidRDefault="0001458E" w14:paraId="44E871BC" wp14:textId="77777777">
            <w:pPr>
              <w:rPr>
                <w:rFonts w:cstheme="minorHAnsi"/>
                <w:color w:val="0D0D0D" w:themeColor="text1" w:themeTint="F2"/>
                <w:sz w:val="26"/>
                <w:szCs w:val="26"/>
              </w:rPr>
            </w:pPr>
          </w:p>
        </w:tc>
      </w:tr>
    </w:tbl>
    <w:p xmlns:wp14="http://schemas.microsoft.com/office/word/2010/wordml" w:rsidR="00E02C3A" w:rsidP="00A44BAC" w:rsidRDefault="00E02C3A" w14:paraId="144A5D23" wp14:textId="77777777">
      <w:pPr>
        <w:spacing w:before="120" w:line="240" w:lineRule="auto"/>
        <w:ind w:left="-1985"/>
        <w:rPr>
          <w:rFonts w:eastAsia="Arial" w:cstheme="minorHAnsi"/>
          <w:b/>
          <w:color w:val="0D0D0D" w:themeColor="text1" w:themeTint="F2"/>
          <w:sz w:val="24"/>
          <w:szCs w:val="26"/>
        </w:rPr>
      </w:pPr>
    </w:p>
    <w:p xmlns:wp14="http://schemas.microsoft.com/office/word/2010/wordml" w:rsidRPr="00E02C3A" w:rsidR="00A44BAC" w:rsidP="00A44BAC" w:rsidRDefault="00A44BAC" w14:paraId="0C960EAA" wp14:textId="77777777">
      <w:pPr>
        <w:spacing w:before="120" w:line="240" w:lineRule="auto"/>
        <w:ind w:left="-1985"/>
        <w:rPr>
          <w:rFonts w:eastAsia="Arial" w:cstheme="minorHAnsi"/>
          <w:color w:val="0D0D0D" w:themeColor="text1" w:themeTint="F2"/>
          <w:sz w:val="24"/>
          <w:szCs w:val="26"/>
        </w:rPr>
      </w:pPr>
      <w:r w:rsidRPr="00E02C3A">
        <w:rPr>
          <w:rFonts w:eastAsia="Arial" w:cstheme="minorHAnsi"/>
          <w:b/>
          <w:color w:val="0D0D0D" w:themeColor="text1" w:themeTint="F2"/>
          <w:sz w:val="24"/>
          <w:szCs w:val="26"/>
        </w:rPr>
        <w:t>Использование:</w:t>
      </w:r>
      <w:r w:rsidRPr="00E02C3A">
        <w:rPr>
          <w:rFonts w:eastAsia="Arial" w:cstheme="minorHAnsi"/>
          <w:color w:val="0D0D0D" w:themeColor="text1" w:themeTint="F2"/>
          <w:sz w:val="24"/>
          <w:szCs w:val="26"/>
        </w:rPr>
        <w:t xml:space="preserve"> бриф составляется на этапе проектирования и постановки задачи и используется в работе проектировщиков, все изменения и дополнения на сайт или дизайн сайта, не внесенны</w:t>
      </w:r>
      <w:r w:rsidRPr="00E02C3A" w:rsidR="00CC09C9">
        <w:rPr>
          <w:rFonts w:eastAsia="Arial" w:cstheme="minorHAnsi"/>
          <w:color w:val="0D0D0D" w:themeColor="text1" w:themeTint="F2"/>
          <w:sz w:val="24"/>
          <w:szCs w:val="26"/>
        </w:rPr>
        <w:t xml:space="preserve">х </w:t>
      </w:r>
      <w:proofErr w:type="gramStart"/>
      <w:r w:rsidRPr="00E02C3A">
        <w:rPr>
          <w:rFonts w:eastAsia="Arial" w:cstheme="minorHAnsi"/>
          <w:color w:val="0D0D0D" w:themeColor="text1" w:themeTint="F2"/>
          <w:sz w:val="24"/>
          <w:szCs w:val="26"/>
        </w:rPr>
        <w:t>в</w:t>
      </w:r>
      <w:proofErr w:type="gramEnd"/>
      <w:r w:rsidRPr="00E02C3A">
        <w:rPr>
          <w:rFonts w:eastAsia="Arial" w:cstheme="minorHAnsi"/>
          <w:color w:val="0D0D0D" w:themeColor="text1" w:themeTint="F2"/>
          <w:sz w:val="24"/>
          <w:szCs w:val="26"/>
        </w:rPr>
        <w:t xml:space="preserve"> данном  брифе, </w:t>
      </w:r>
      <w:r w:rsidRPr="00E02C3A" w:rsidR="00ED533C">
        <w:rPr>
          <w:rFonts w:eastAsia="Arial" w:cstheme="minorHAnsi"/>
          <w:color w:val="0D0D0D" w:themeColor="text1" w:themeTint="F2"/>
          <w:sz w:val="24"/>
          <w:szCs w:val="26"/>
        </w:rPr>
        <w:t>оплачивается</w:t>
      </w:r>
      <w:r w:rsidRPr="00E02C3A">
        <w:rPr>
          <w:rFonts w:eastAsia="Arial" w:cstheme="minorHAnsi"/>
          <w:color w:val="0D0D0D" w:themeColor="text1" w:themeTint="F2"/>
          <w:sz w:val="24"/>
          <w:szCs w:val="26"/>
        </w:rPr>
        <w:t xml:space="preserve"> дополнительно.</w:t>
      </w:r>
    </w:p>
    <w:p xmlns:wp14="http://schemas.microsoft.com/office/word/2010/wordml" w:rsidRPr="00E02C3A" w:rsidR="00A44BAC" w:rsidP="00A44BAC" w:rsidRDefault="00A44BAC" w14:paraId="05F91D33" wp14:textId="77777777">
      <w:pPr>
        <w:spacing w:before="120" w:line="240" w:lineRule="auto"/>
        <w:ind w:left="-1985"/>
        <w:rPr>
          <w:rFonts w:eastAsia="Arial" w:cstheme="minorHAnsi"/>
          <w:color w:val="0D0D0D" w:themeColor="text1" w:themeTint="F2"/>
          <w:sz w:val="24"/>
          <w:szCs w:val="26"/>
        </w:rPr>
      </w:pPr>
      <w:r w:rsidRPr="00E02C3A">
        <w:rPr>
          <w:rFonts w:eastAsia="Arial" w:cstheme="minorHAnsi"/>
          <w:b/>
          <w:color w:val="0D0D0D" w:themeColor="text1" w:themeTint="F2"/>
          <w:sz w:val="24"/>
          <w:szCs w:val="26"/>
        </w:rPr>
        <w:t>Статус документа:</w:t>
      </w:r>
      <w:r w:rsidRPr="00E02C3A">
        <w:rPr>
          <w:rFonts w:eastAsia="Arial" w:cstheme="minorHAnsi"/>
          <w:color w:val="0D0D0D" w:themeColor="text1" w:themeTint="F2"/>
          <w:sz w:val="24"/>
          <w:szCs w:val="26"/>
        </w:rPr>
        <w:t xml:space="preserve"> приведенная в брифе информация, рассматривается как официально предоставленная информация от представителей компании Заказчика.</w:t>
      </w:r>
    </w:p>
    <w:p xmlns:wp14="http://schemas.microsoft.com/office/word/2010/wordml" w:rsidRPr="00E02C3A" w:rsidR="00B50625" w:rsidP="00B50625" w:rsidRDefault="00A44BAC" w14:paraId="51B9E56F" wp14:textId="77777777">
      <w:pPr>
        <w:spacing w:before="120" w:line="240" w:lineRule="auto"/>
        <w:ind w:left="-1985"/>
        <w:rPr>
          <w:rFonts w:eastAsia="Arial" w:cstheme="minorHAnsi"/>
          <w:color w:val="0D0D0D" w:themeColor="text1" w:themeTint="F2"/>
          <w:sz w:val="24"/>
          <w:szCs w:val="26"/>
        </w:rPr>
      </w:pPr>
      <w:r w:rsidRPr="00E02C3A">
        <w:rPr>
          <w:rFonts w:eastAsia="Arial" w:cstheme="minorHAnsi"/>
          <w:b/>
          <w:color w:val="0D0D0D" w:themeColor="text1" w:themeTint="F2"/>
          <w:sz w:val="24"/>
          <w:szCs w:val="26"/>
        </w:rPr>
        <w:t>Конфиденциальность</w:t>
      </w:r>
      <w:r w:rsidRPr="00E02C3A">
        <w:rPr>
          <w:rFonts w:eastAsia="Arial" w:cstheme="minorHAnsi"/>
          <w:color w:val="0D0D0D" w:themeColor="text1" w:themeTint="F2"/>
          <w:sz w:val="24"/>
          <w:szCs w:val="26"/>
        </w:rPr>
        <w:t>: информация, содержащаяся в брифе, будет использована для составления проектной документации, а также для документов постановки задач. Информация не будет разглашена третьим лицам</w:t>
      </w:r>
    </w:p>
    <w:p xmlns:wp14="http://schemas.microsoft.com/office/word/2010/wordml" w:rsidRPr="00E661FC" w:rsidR="00B50625" w:rsidP="00B50625" w:rsidRDefault="00B50625" w14:paraId="455B5C4B" wp14:textId="77777777">
      <w:pPr>
        <w:spacing w:before="120" w:line="240" w:lineRule="auto"/>
        <w:ind w:left="-1985"/>
        <w:rPr>
          <w:rFonts w:ascii="Arial" w:hAnsi="Arial" w:cs="Arial"/>
          <w:b/>
          <w:bCs/>
          <w:color w:val="0D0D0D" w:themeColor="text1" w:themeTint="F2"/>
          <w:sz w:val="20"/>
          <w:szCs w:val="20"/>
        </w:rPr>
      </w:pPr>
      <w:r w:rsidRPr="00E661FC">
        <w:rPr>
          <w:rFonts w:ascii="Arial" w:hAnsi="Arial" w:cs="Arial"/>
          <w:b/>
          <w:bCs/>
          <w:color w:val="0D0D0D" w:themeColor="text1" w:themeTint="F2"/>
          <w:sz w:val="20"/>
          <w:szCs w:val="20"/>
        </w:rPr>
        <w:t>__________________________________________________________________________________________</w:t>
      </w:r>
    </w:p>
    <w:p xmlns:wp14="http://schemas.microsoft.com/office/word/2010/wordml" w:rsidRPr="00E661FC" w:rsidR="00B50625" w:rsidP="00B50625" w:rsidRDefault="00B50625" w14:paraId="7D756B62" wp14:textId="77777777">
      <w:pPr>
        <w:spacing w:before="120" w:line="240" w:lineRule="auto"/>
        <w:ind w:left="-1985"/>
        <w:rPr>
          <w:rFonts w:cstheme="minorHAnsi"/>
          <w:color w:val="0D0D0D" w:themeColor="text1" w:themeTint="F2"/>
          <w:sz w:val="36"/>
          <w:szCs w:val="36"/>
        </w:rPr>
      </w:pPr>
      <w:r w:rsidRPr="00E661FC">
        <w:rPr>
          <w:rFonts w:cstheme="minorHAnsi"/>
          <w:b/>
          <w:bCs/>
          <w:color w:val="0D0D0D" w:themeColor="text1" w:themeTint="F2"/>
          <w:sz w:val="36"/>
          <w:szCs w:val="36"/>
        </w:rPr>
        <w:t>Согласование и подписи сторон</w:t>
      </w:r>
    </w:p>
    <w:p xmlns:wp14="http://schemas.microsoft.com/office/word/2010/wordml" w:rsidR="00B50625" w:rsidP="00B50625" w:rsidRDefault="00B50625" w14:paraId="730927A1" wp14:textId="77777777">
      <w:pPr>
        <w:spacing w:before="120" w:line="240" w:lineRule="auto"/>
        <w:ind w:left="-1985"/>
        <w:rPr>
          <w:rFonts w:ascii="Arial" w:hAnsi="Arial" w:cs="Arial"/>
          <w:color w:val="0D0D0D" w:themeColor="text1" w:themeTint="F2"/>
          <w:sz w:val="20"/>
          <w:szCs w:val="20"/>
        </w:rPr>
      </w:pPr>
      <w:r w:rsidRPr="00E661FC">
        <w:rPr>
          <w:rFonts w:cstheme="minorHAnsi"/>
          <w:color w:val="0D0D0D" w:themeColor="text1" w:themeTint="F2"/>
          <w:sz w:val="28"/>
          <w:szCs w:val="28"/>
        </w:rPr>
        <w:t>Техническое задание согласованно и принято в разработку:</w:t>
      </w:r>
      <w:r w:rsidRPr="00E661FC">
        <w:rPr>
          <w:rFonts w:ascii="Arial" w:hAnsi="Arial" w:cs="Arial"/>
          <w:color w:val="0D0D0D" w:themeColor="text1" w:themeTint="F2"/>
          <w:sz w:val="20"/>
          <w:szCs w:val="20"/>
        </w:rPr>
        <w:t xml:space="preserve">  </w:t>
      </w:r>
      <w:r w:rsidRPr="00E661FC">
        <w:rPr>
          <w:rFonts w:cstheme="minorHAnsi"/>
          <w:b/>
          <w:color w:val="0D0D0D" w:themeColor="text1" w:themeTint="F2"/>
          <w:sz w:val="24"/>
          <w:szCs w:val="24"/>
        </w:rPr>
        <w:t>дата</w:t>
      </w:r>
      <w:r w:rsidRPr="00E661FC">
        <w:rPr>
          <w:rFonts w:cstheme="minorHAnsi"/>
          <w:color w:val="0D0D0D" w:themeColor="text1" w:themeTint="F2"/>
          <w:sz w:val="24"/>
          <w:szCs w:val="24"/>
        </w:rPr>
        <w:t xml:space="preserve"> </w:t>
      </w:r>
      <w:r w:rsidRPr="00E661FC">
        <w:rPr>
          <w:rFonts w:ascii="Arial" w:hAnsi="Arial" w:cs="Arial"/>
          <w:color w:val="0D0D0D" w:themeColor="text1" w:themeTint="F2"/>
          <w:sz w:val="20"/>
          <w:szCs w:val="20"/>
        </w:rPr>
        <w:t>____________________</w:t>
      </w:r>
    </w:p>
    <w:p xmlns:wp14="http://schemas.microsoft.com/office/word/2010/wordml" w:rsidRPr="00E661FC" w:rsidR="00E02C3A" w:rsidP="00B50625" w:rsidRDefault="00E02C3A" w14:paraId="738610EB" wp14:textId="77777777">
      <w:pPr>
        <w:spacing w:before="120" w:line="240" w:lineRule="auto"/>
        <w:ind w:left="-1985"/>
        <w:rPr>
          <w:rFonts w:eastAsia="Arial" w:cstheme="minorHAnsi"/>
          <w:color w:val="0D0D0D" w:themeColor="text1" w:themeTint="F2"/>
          <w:sz w:val="24"/>
          <w:szCs w:val="24"/>
        </w:rPr>
      </w:pPr>
    </w:p>
    <w:tbl>
      <w:tblPr>
        <w:tblStyle w:val="ab"/>
        <w:tblW w:w="0" w:type="auto"/>
        <w:tblInd w:w="-1877" w:type="dxa"/>
        <w:tblBorders>
          <w:top w:val="single" w:color="DBE5F1" w:themeColor="accent1" w:themeTint="33" w:sz="4" w:space="0"/>
          <w:left w:val="single" w:color="DBE5F1" w:themeColor="accent1" w:themeTint="33" w:sz="4" w:space="0"/>
          <w:bottom w:val="single" w:color="DBE5F1" w:themeColor="accent1" w:themeTint="33" w:sz="4" w:space="0"/>
          <w:right w:val="single" w:color="DBE5F1" w:themeColor="accent1" w:themeTint="33" w:sz="4" w:space="0"/>
          <w:insideH w:val="single" w:color="DBE5F1" w:themeColor="accent1" w:themeTint="33" w:sz="4" w:space="0"/>
          <w:insideV w:val="single" w:color="DBE5F1" w:themeColor="accent1" w:themeTint="33" w:sz="4" w:space="0"/>
        </w:tblBorders>
        <w:tblLook w:val="04A0" w:firstRow="1" w:lastRow="0" w:firstColumn="1" w:lastColumn="0" w:noHBand="0" w:noVBand="1"/>
      </w:tblPr>
      <w:tblGrid>
        <w:gridCol w:w="4962"/>
        <w:gridCol w:w="4961"/>
      </w:tblGrid>
      <w:tr xmlns:wp14="http://schemas.microsoft.com/office/word/2010/wordml" w:rsidRPr="00E661FC" w:rsidR="00E661FC" w:rsidTr="12950E1F" w14:paraId="3DCE6F5E" wp14:textId="77777777">
        <w:trPr>
          <w:trHeight w:val="1843"/>
        </w:trPr>
        <w:tc>
          <w:tcPr>
            <w:tcW w:w="4962" w:type="dxa"/>
            <w:tcMar/>
          </w:tcPr>
          <w:p w:rsidRPr="00E661FC" w:rsidR="00B50625" w:rsidP="00B50625" w:rsidRDefault="00B50625" w14:paraId="637805D2" wp14:textId="77777777">
            <w:pPr>
              <w:ind w:left="34"/>
              <w:rPr>
                <w:rFonts w:ascii="Arial" w:hAnsi="Arial" w:cs="Arial"/>
                <w:b/>
                <w:bCs/>
                <w:color w:val="262626" w:themeColor="text1" w:themeTint="D9"/>
                <w:sz w:val="20"/>
                <w:szCs w:val="20"/>
              </w:rPr>
            </w:pPr>
          </w:p>
          <w:p w:rsidRPr="00E661FC" w:rsidR="00B50625" w:rsidP="00B50625" w:rsidRDefault="00B50625" w14:paraId="16A7F817" wp14:textId="77777777">
            <w:pPr>
              <w:ind w:left="34"/>
              <w:rPr>
                <w:rFonts w:cstheme="minorHAnsi"/>
                <w:b/>
                <w:bCs/>
                <w:color w:val="262626" w:themeColor="text1" w:themeTint="D9"/>
                <w:sz w:val="28"/>
                <w:szCs w:val="32"/>
              </w:rPr>
            </w:pPr>
            <w:r w:rsidRPr="00E661FC">
              <w:rPr>
                <w:rFonts w:cstheme="minorHAnsi"/>
                <w:b/>
                <w:bCs/>
                <w:color w:val="262626" w:themeColor="text1" w:themeTint="D9"/>
                <w:sz w:val="28"/>
                <w:szCs w:val="32"/>
              </w:rPr>
              <w:t xml:space="preserve">От Исполнителя:  </w:t>
            </w:r>
          </w:p>
          <w:p w:rsidRPr="00E661FC" w:rsidR="00B50625" w:rsidP="00B50625" w:rsidRDefault="00B50625" w14:paraId="725ED14D" wp14:textId="77777777">
            <w:pPr>
              <w:ind w:left="34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E661FC">
              <w:rPr>
                <w:rFonts w:ascii="Arial" w:hAnsi="Arial" w:cs="Arial"/>
                <w:b/>
                <w:bCs/>
                <w:color w:val="262626" w:themeColor="text1" w:themeTint="D9"/>
                <w:sz w:val="20"/>
                <w:szCs w:val="20"/>
              </w:rPr>
              <w:t xml:space="preserve">        </w:t>
            </w:r>
            <w:r w:rsidRPr="00E661FC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 </w:t>
            </w:r>
          </w:p>
          <w:p w:rsidRPr="00E661FC" w:rsidR="00B50625" w:rsidP="00B50625" w:rsidRDefault="00E02C3A" w14:paraId="17A87C26" wp14:textId="77777777">
            <w:pPr>
              <w:ind w:left="34"/>
              <w:rPr>
                <w:rFonts w:cstheme="minorHAnsi"/>
                <w:color w:val="262626" w:themeColor="text1" w:themeTint="D9"/>
                <w:sz w:val="24"/>
                <w:szCs w:val="20"/>
              </w:rPr>
            </w:pPr>
            <w:r>
              <w:rPr>
                <w:rFonts w:cstheme="minorHAnsi"/>
                <w:color w:val="262626" w:themeColor="text1" w:themeTint="D9"/>
                <w:sz w:val="24"/>
                <w:szCs w:val="20"/>
              </w:rPr>
              <w:t>Захаров</w:t>
            </w:r>
            <w:r w:rsidRPr="00E661FC" w:rsidR="00B50625">
              <w:rPr>
                <w:rFonts w:cstheme="minorHAnsi"/>
                <w:color w:val="262626" w:themeColor="text1" w:themeTint="D9"/>
                <w:sz w:val="24"/>
                <w:szCs w:val="20"/>
              </w:rPr>
              <w:t xml:space="preserve"> А.</w:t>
            </w:r>
            <w:r>
              <w:rPr>
                <w:rFonts w:cstheme="minorHAnsi"/>
                <w:color w:val="262626" w:themeColor="text1" w:themeTint="D9"/>
                <w:sz w:val="24"/>
                <w:szCs w:val="20"/>
              </w:rPr>
              <w:t>В</w:t>
            </w:r>
            <w:r w:rsidRPr="00E661FC" w:rsidR="00B50625">
              <w:rPr>
                <w:rFonts w:cstheme="minorHAnsi"/>
                <w:color w:val="262626" w:themeColor="text1" w:themeTint="D9"/>
                <w:sz w:val="24"/>
                <w:szCs w:val="20"/>
              </w:rPr>
              <w:t xml:space="preserve">.(_________________)           </w:t>
            </w:r>
          </w:p>
          <w:p w:rsidRPr="00E661FC" w:rsidR="00B50625" w:rsidP="00B50625" w:rsidRDefault="00B50625" w14:paraId="463F29E8" wp14:textId="77777777">
            <w:pPr>
              <w:ind w:left="34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  <w:p w:rsidRPr="00E661FC" w:rsidR="00B50625" w:rsidP="00B50625" w:rsidRDefault="00B50625" w14:paraId="7AA88F65" wp14:textId="77777777">
            <w:pPr>
              <w:ind w:left="34"/>
              <w:rPr>
                <w:rFonts w:cstheme="minorHAnsi"/>
                <w:b/>
                <w:color w:val="262626" w:themeColor="text1" w:themeTint="D9"/>
                <w:sz w:val="48"/>
                <w:szCs w:val="48"/>
              </w:rPr>
            </w:pPr>
            <w:r w:rsidRPr="00E661FC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                                                                       М</w:t>
            </w:r>
            <w:proofErr w:type="gramStart"/>
            <w:r w:rsidRPr="00E661FC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,П</w:t>
            </w:r>
            <w:proofErr w:type="gramEnd"/>
          </w:p>
        </w:tc>
        <w:tc>
          <w:tcPr>
            <w:tcW w:w="4961" w:type="dxa"/>
            <w:tcMar/>
          </w:tcPr>
          <w:p w:rsidRPr="00E661FC" w:rsidR="00B50625" w:rsidP="00B50625" w:rsidRDefault="00B50625" w14:paraId="3B7B4B86" wp14:textId="77777777">
            <w:pPr>
              <w:ind w:left="34"/>
              <w:rPr>
                <w:rFonts w:ascii="Arial" w:hAnsi="Arial" w:cs="Arial"/>
                <w:b/>
                <w:bCs/>
                <w:color w:val="262626" w:themeColor="text1" w:themeTint="D9"/>
                <w:sz w:val="20"/>
                <w:szCs w:val="20"/>
              </w:rPr>
            </w:pPr>
          </w:p>
          <w:p w:rsidRPr="00E661FC" w:rsidR="00B50625" w:rsidP="00B50625" w:rsidRDefault="00B50625" w14:paraId="29C6A528" wp14:textId="77777777">
            <w:pPr>
              <w:ind w:left="34"/>
              <w:rPr>
                <w:rFonts w:cstheme="minorHAnsi"/>
                <w:b/>
                <w:bCs/>
                <w:color w:val="262626" w:themeColor="text1" w:themeTint="D9"/>
                <w:sz w:val="28"/>
                <w:szCs w:val="32"/>
              </w:rPr>
            </w:pPr>
            <w:r w:rsidRPr="00E661FC">
              <w:rPr>
                <w:rFonts w:cstheme="minorHAnsi"/>
                <w:b/>
                <w:bCs/>
                <w:color w:val="262626" w:themeColor="text1" w:themeTint="D9"/>
                <w:sz w:val="28"/>
                <w:szCs w:val="32"/>
              </w:rPr>
              <w:t xml:space="preserve">От Заказчика:  </w:t>
            </w:r>
          </w:p>
          <w:p w:rsidRPr="00E661FC" w:rsidR="00B50625" w:rsidP="00B50625" w:rsidRDefault="00B50625" w14:paraId="150A0EC4" wp14:textId="77777777">
            <w:pPr>
              <w:ind w:left="34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E661FC">
              <w:rPr>
                <w:rFonts w:ascii="Arial" w:hAnsi="Arial" w:cs="Arial"/>
                <w:b/>
                <w:bCs/>
                <w:color w:val="262626" w:themeColor="text1" w:themeTint="D9"/>
                <w:sz w:val="20"/>
                <w:szCs w:val="20"/>
              </w:rPr>
              <w:t xml:space="preserve">        </w:t>
            </w:r>
            <w:r w:rsidRPr="00E661FC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 </w:t>
            </w:r>
          </w:p>
          <w:p w:rsidRPr="00E661FC" w:rsidR="00B50625" w:rsidP="12950E1F" w:rsidRDefault="00B50625" w14:paraId="48420772" wp14:textId="2E6C2253">
            <w:pPr>
              <w:ind w:left="34"/>
              <w:rPr>
                <w:rFonts w:cs="Calibri" w:cstheme="minorAscii"/>
                <w:color w:val="262626" w:themeColor="text1" w:themeTint="D9"/>
                <w:sz w:val="24"/>
                <w:szCs w:val="24"/>
              </w:rPr>
            </w:pPr>
            <w:r w:rsidRPr="12950E1F" w:rsidR="12950E1F">
              <w:rPr>
                <w:rFonts w:cs="Calibri" w:cstheme="minorAscii"/>
                <w:color w:val="262626" w:themeColor="text1" w:themeTint="D9" w:themeShade="FF"/>
                <w:sz w:val="24"/>
                <w:szCs w:val="24"/>
              </w:rPr>
              <w:t xml:space="preserve">  </w:t>
            </w:r>
            <w:proofErr w:type="gramStart"/>
            <w:r w:rsidRPr="12950E1F" w:rsidR="12950E1F">
              <w:rPr>
                <w:rFonts w:cs="Calibri" w:cstheme="minorAscii"/>
                <w:color w:val="262626" w:themeColor="text1" w:themeTint="D9" w:themeShade="FF"/>
                <w:sz w:val="24"/>
                <w:szCs w:val="24"/>
              </w:rPr>
              <w:t>Е.В.(</w:t>
            </w:r>
            <w:proofErr w:type="gramEnd"/>
            <w:r w:rsidRPr="12950E1F" w:rsidR="12950E1F">
              <w:rPr>
                <w:rFonts w:cs="Calibri" w:cstheme="minorAscii"/>
                <w:color w:val="262626" w:themeColor="text1" w:themeTint="D9" w:themeShade="FF"/>
                <w:sz w:val="24"/>
                <w:szCs w:val="24"/>
              </w:rPr>
              <w:t xml:space="preserve">_________________)           </w:t>
            </w:r>
          </w:p>
          <w:p w:rsidRPr="00E661FC" w:rsidR="00B50625" w:rsidP="00B50625" w:rsidRDefault="00B50625" w14:paraId="3A0FF5F2" wp14:textId="77777777">
            <w:pPr>
              <w:ind w:left="34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  <w:p w:rsidRPr="00E661FC" w:rsidR="00B50625" w:rsidP="00B50625" w:rsidRDefault="00B50625" w14:paraId="5F81A3BE" wp14:textId="77777777">
            <w:pPr>
              <w:rPr>
                <w:rFonts w:cstheme="minorHAnsi"/>
                <w:b/>
                <w:color w:val="262626" w:themeColor="text1" w:themeTint="D9"/>
                <w:sz w:val="48"/>
                <w:szCs w:val="48"/>
              </w:rPr>
            </w:pPr>
            <w:r w:rsidRPr="00E661FC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                                                                        М</w:t>
            </w:r>
            <w:proofErr w:type="gramStart"/>
            <w:r w:rsidRPr="00E661FC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,П</w:t>
            </w:r>
            <w:proofErr w:type="gramEnd"/>
          </w:p>
        </w:tc>
      </w:tr>
    </w:tbl>
    <w:p xmlns:wp14="http://schemas.microsoft.com/office/word/2010/wordml" w:rsidRPr="00E661FC" w:rsidR="00A44BAC" w:rsidP="002756A4" w:rsidRDefault="00A44BAC" w14:paraId="5630AD66" wp14:textId="77777777">
      <w:pPr>
        <w:rPr>
          <w:rFonts w:cstheme="minorHAnsi"/>
          <w:b/>
          <w:color w:val="0D0D0D" w:themeColor="text1" w:themeTint="F2"/>
          <w:sz w:val="48"/>
          <w:szCs w:val="48"/>
        </w:rPr>
      </w:pPr>
    </w:p>
    <w:p xmlns:wp14="http://schemas.microsoft.com/office/word/2010/wordml" w:rsidRPr="00E661FC" w:rsidR="00301ED9" w:rsidRDefault="00301ED9" w14:paraId="61829076" wp14:textId="77777777">
      <w:pPr>
        <w:rPr>
          <w:rFonts w:cstheme="minorHAnsi"/>
          <w:b/>
          <w:color w:val="0D0D0D" w:themeColor="text1" w:themeTint="F2"/>
          <w:sz w:val="36"/>
          <w:szCs w:val="36"/>
        </w:rPr>
      </w:pPr>
    </w:p>
    <w:sectPr w:rsidRPr="00E661FC" w:rsidR="00301ED9" w:rsidSect="00E02C3A">
      <w:headerReference w:type="default" r:id="rId10"/>
      <w:footerReference w:type="default" r:id="rId11"/>
      <w:pgSz w:w="11906" w:h="16838" w:orient="portrait"/>
      <w:pgMar w:top="1134" w:right="424" w:bottom="1134" w:left="3119" w:header="227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612B3E" w:rsidP="0063193C" w:rsidRDefault="00612B3E" w14:paraId="2DBF0D7D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612B3E" w:rsidP="0063193C" w:rsidRDefault="00612B3E" w14:paraId="6B62F1B3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Roman">
    <w:altName w:val="Times New Roman"/>
    <w:charset w:val="00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rom">
    <w:panose1 w:val="00000500000000000000"/>
    <w:charset w:val="CC"/>
    <w:family w:val="auto"/>
    <w:pitch w:val="variable"/>
    <w:sig w:usb0="00000207" w:usb1="00000000" w:usb2="00000000" w:usb3="00000000" w:csb0="00000097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:rsidR="00C556EF" w:rsidP="00C556EF" w:rsidRDefault="00C556EF" w14:paraId="38B6A62D" wp14:textId="77777777">
    <w:pPr>
      <w:ind w:left="-2127"/>
    </w:pPr>
    <w:r>
      <w:fldChar w:fldCharType="begin"/>
    </w:r>
    <w:r>
      <w:instrText>PAGE</w:instrText>
    </w:r>
    <w:r>
      <w:fldChar w:fldCharType="separate"/>
    </w:r>
    <w:r w:rsidR="00B302B2">
      <w:rPr>
        <w:noProof/>
      </w:rPr>
      <w:t>2</w:t>
    </w:r>
    <w:r>
      <w:fldChar w:fldCharType="end"/>
    </w:r>
    <w:r>
      <w:t xml:space="preserve"> / </w:t>
    </w:r>
    <w:r>
      <w:fldChar w:fldCharType="begin"/>
    </w:r>
    <w:r>
      <w:instrText>NUMPAGES</w:instrText>
    </w:r>
    <w:r>
      <w:fldChar w:fldCharType="separate"/>
    </w:r>
    <w:r w:rsidR="00B302B2">
      <w:rPr>
        <w:noProof/>
      </w:rPr>
      <w:t>5</w:t>
    </w:r>
    <w:r>
      <w:fldChar w:fldCharType="end"/>
    </w:r>
  </w:p>
  <w:p xmlns:wp14="http://schemas.microsoft.com/office/word/2010/wordml" w:rsidR="00C556EF" w:rsidP="00C556EF" w:rsidRDefault="00C556EF" w14:paraId="354059A4" wp14:textId="77777777">
    <w:pPr>
      <w:spacing w:after="0" w:line="340" w:lineRule="auto"/>
      <w:ind w:left="-2127"/>
    </w:pPr>
    <w:r>
      <w:rPr>
        <w:color w:val="333333"/>
        <w:sz w:val="18"/>
        <w:szCs w:val="18"/>
      </w:rPr>
      <w:t>Клиент _______________</w:t>
    </w:r>
    <w:r>
      <w:rPr>
        <w:color w:val="333333"/>
        <w:sz w:val="18"/>
        <w:szCs w:val="18"/>
      </w:rPr>
      <w:tab/>
    </w:r>
    <w:r>
      <w:rPr>
        <w:color w:val="333333"/>
        <w:sz w:val="18"/>
        <w:szCs w:val="18"/>
      </w:rPr>
      <w:tab/>
    </w:r>
    <w:r>
      <w:rPr>
        <w:color w:val="333333"/>
        <w:sz w:val="18"/>
        <w:szCs w:val="18"/>
      </w:rPr>
      <w:tab/>
    </w:r>
    <w:r>
      <w:rPr>
        <w:color w:val="333333"/>
        <w:sz w:val="18"/>
        <w:szCs w:val="18"/>
      </w:rPr>
      <w:tab/>
    </w:r>
    <w:r>
      <w:rPr>
        <w:color w:val="333333"/>
        <w:sz w:val="18"/>
        <w:szCs w:val="18"/>
      </w:rPr>
      <w:tab/>
    </w:r>
    <w:r>
      <w:rPr>
        <w:color w:val="333333"/>
        <w:sz w:val="18"/>
        <w:szCs w:val="18"/>
      </w:rPr>
      <w:tab/>
    </w:r>
    <w:r>
      <w:rPr>
        <w:color w:val="333333"/>
        <w:sz w:val="18"/>
        <w:szCs w:val="18"/>
      </w:rPr>
      <w:t xml:space="preserve">                         Исполнитель _______________</w:t>
    </w:r>
  </w:p>
  <w:p xmlns:wp14="http://schemas.microsoft.com/office/word/2010/wordml" w:rsidRPr="00C556EF" w:rsidR="00E40515" w:rsidP="00C556EF" w:rsidRDefault="00E40515" w14:paraId="0DE4B5B7" wp14:textId="7777777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612B3E" w:rsidP="0063193C" w:rsidRDefault="00612B3E" w14:paraId="2BA226A1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612B3E" w:rsidP="0063193C" w:rsidRDefault="00612B3E" w14:paraId="17AD93B2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tbl>
    <w:tblPr>
      <w:tblW w:w="10207" w:type="dxa"/>
      <w:tblInd w:w="-2117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258"/>
      <w:gridCol w:w="6949"/>
    </w:tblGrid>
    <w:tr xmlns:wp14="http://schemas.microsoft.com/office/word/2010/wordml" w:rsidR="00C556EF" w:rsidTr="004C6791" w14:paraId="57B637E2" wp14:textId="77777777">
      <w:trPr>
        <w:trHeight w:val="567"/>
      </w:trPr>
      <w:tc>
        <w:tcPr>
          <w:tcW w:w="3258" w:type="dxa"/>
        </w:tcPr>
        <w:p w:rsidR="00C556EF" w:rsidP="004C6791" w:rsidRDefault="00C556EF" w14:paraId="66204FF1" wp14:textId="77777777">
          <w:pPr>
            <w:tabs>
              <w:tab w:val="left" w:pos="2415"/>
            </w:tabs>
            <w:spacing w:after="0"/>
          </w:pPr>
          <w:r>
            <w:rPr>
              <w:rFonts w:ascii="Impact" w:hAnsi="Impact" w:cs="Impact"/>
              <w:b/>
              <w:noProof/>
              <w:color w:val="999999"/>
              <w:sz w:val="70"/>
              <w:szCs w:val="70"/>
              <w:lang w:eastAsia="ru-RU"/>
            </w:rPr>
            <w:drawing>
              <wp:inline xmlns:wp14="http://schemas.microsoft.com/office/word/2010/wordprocessingDrawing" distT="0" distB="0" distL="0" distR="0" wp14:anchorId="36E4544B" wp14:editId="70828FEB">
                <wp:extent cx="1066800" cy="238125"/>
                <wp:effectExtent l="0" t="0" r="0" b="9525"/>
                <wp:docPr id="7" name="Рисунок 7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Impact" w:hAnsi="Impact" w:cs="Impact"/>
              <w:b/>
              <w:color w:val="999999"/>
              <w:sz w:val="70"/>
              <w:szCs w:val="70"/>
            </w:rPr>
            <w:tab/>
          </w:r>
        </w:p>
      </w:tc>
      <w:tc>
        <w:tcPr>
          <w:tcW w:w="6949" w:type="dxa"/>
          <w:vAlign w:val="center"/>
        </w:tcPr>
        <w:p w:rsidRPr="001608C8" w:rsidR="00C556EF" w:rsidP="004C6791" w:rsidRDefault="00C556EF" w14:paraId="571C1BE8" wp14:textId="77777777">
          <w:pPr>
            <w:spacing w:after="0" w:line="240" w:lineRule="auto"/>
            <w:jc w:val="right"/>
            <w:rPr>
              <w:color w:val="000000"/>
              <w:szCs w:val="18"/>
              <w:lang w:val="en-US"/>
            </w:rPr>
          </w:pPr>
          <w:r w:rsidRPr="001608C8">
            <w:rPr>
              <w:b/>
              <w:color w:val="666666"/>
              <w:szCs w:val="18"/>
            </w:rPr>
            <w:t xml:space="preserve">  </w:t>
          </w:r>
          <w:r w:rsidRPr="001608C8">
            <w:rPr>
              <w:color w:val="000000"/>
              <w:szCs w:val="18"/>
            </w:rPr>
            <w:t xml:space="preserve">+7(988) 404-26-37 </w:t>
          </w:r>
        </w:p>
        <w:p w:rsidRPr="003765B9" w:rsidR="00C556EF" w:rsidP="004C6791" w:rsidRDefault="00C556EF" w14:paraId="7A5C0477" wp14:textId="77777777">
          <w:pPr>
            <w:spacing w:after="0" w:line="240" w:lineRule="auto"/>
            <w:jc w:val="right"/>
            <w:rPr>
              <w:b/>
              <w:lang w:val="en-US"/>
            </w:rPr>
          </w:pPr>
          <w:r w:rsidRPr="00DC4CE9">
            <w:rPr>
              <w:color w:val="000000"/>
              <w:sz w:val="18"/>
              <w:szCs w:val="18"/>
              <w:lang w:val="en-US"/>
            </w:rPr>
            <w:t>alexsys.me</w:t>
          </w:r>
        </w:p>
      </w:tc>
    </w:tr>
  </w:tbl>
  <w:p xmlns:wp14="http://schemas.microsoft.com/office/word/2010/wordml" w:rsidRPr="00A44586" w:rsidR="00C556EF" w:rsidP="00C556EF" w:rsidRDefault="00C556EF" w14:paraId="7C9646C0" wp14:textId="77777777">
    <w:pPr>
      <w:tabs>
        <w:tab w:val="left" w:pos="916"/>
        <w:tab w:val="left" w:pos="1832"/>
        <w:tab w:val="left" w:pos="2748"/>
        <w:tab w:val="left" w:pos="3402"/>
        <w:tab w:val="left" w:pos="4536"/>
        <w:tab w:val="left" w:pos="5496"/>
        <w:tab w:val="left" w:pos="6412"/>
        <w:tab w:val="left" w:pos="7328"/>
        <w:tab w:val="left" w:pos="836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left="2977"/>
      <w:rPr>
        <w:rFonts w:cstheme="minorHAnsi"/>
        <w:color w:val="595959" w:themeColor="text1" w:themeTint="A6"/>
        <w:sz w:val="28"/>
        <w:szCs w:val="24"/>
        <w:lang w:val="en-US"/>
      </w:rPr>
    </w:pPr>
    <w:r>
      <w:rPr>
        <w:rFonts w:cstheme="minorHAnsi"/>
        <w:noProof/>
        <w:color w:val="595959" w:themeColor="text1" w:themeTint="A6"/>
        <w:sz w:val="28"/>
        <w:szCs w:val="24"/>
        <w:lang w:eastAsia="ru-RU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62336" behindDoc="0" locked="0" layoutInCell="1" allowOverlap="1" wp14:anchorId="5BD81FEF" wp14:editId="0D4DED84">
              <wp:simplePos x="0" y="0"/>
              <wp:positionH relativeFrom="column">
                <wp:posOffset>-1980565</wp:posOffset>
              </wp:positionH>
              <wp:positionV relativeFrom="paragraph">
                <wp:posOffset>87630</wp:posOffset>
              </wp:positionV>
              <wp:extent cx="7572375" cy="9525"/>
              <wp:effectExtent l="0" t="0" r="9525" b="28575"/>
              <wp:wrapNone/>
              <wp:docPr id="5" name="Прямая соединительная линия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72375" cy="9525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 w14:anchorId="3D169B47">
            <v:line id="Прямая соединительная линия 5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bfbfbf [2412]" from="-155.95pt,6.9pt" to="440.3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"/>
          </w:pict>
        </mc:Fallback>
      </mc:AlternateContent>
    </w:r>
    <w:r w:rsidRPr="00334E6B">
      <w:rPr>
        <w:rFonts w:cstheme="minorHAnsi"/>
        <w:color w:val="595959" w:themeColor="text1" w:themeTint="A6"/>
        <w:sz w:val="28"/>
        <w:szCs w:val="24"/>
      </w:rPr>
      <w:tab/>
    </w:r>
    <w:r w:rsidRPr="00334E6B">
      <w:rPr>
        <w:rFonts w:cstheme="minorHAnsi"/>
        <w:color w:val="595959" w:themeColor="text1" w:themeTint="A6"/>
        <w:sz w:val="28"/>
        <w:szCs w:val="24"/>
      </w:rPr>
      <w:tab/>
    </w:r>
    <w:r w:rsidRPr="00334E6B">
      <w:rPr>
        <w:rFonts w:cstheme="minorHAnsi"/>
        <w:color w:val="595959" w:themeColor="text1" w:themeTint="A6"/>
        <w:sz w:val="28"/>
        <w:szCs w:val="24"/>
      </w:rPr>
      <w:tab/>
    </w:r>
    <w:r w:rsidRPr="00334E6B">
      <w:rPr>
        <w:rFonts w:cstheme="minorHAnsi"/>
        <w:color w:val="595959" w:themeColor="text1" w:themeTint="A6"/>
        <w:sz w:val="28"/>
        <w:szCs w:val="24"/>
      </w:rPr>
      <w:t xml:space="preserve">        </w:t>
    </w:r>
    <w:r w:rsidRPr="003259DF">
      <w:rPr>
        <w:rFonts w:cstheme="minorHAnsi"/>
        <w:color w:val="595959" w:themeColor="text1" w:themeTint="A6"/>
        <w:sz w:val="28"/>
        <w:szCs w:val="24"/>
      </w:rP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 w:ascii="Arial" w:hAnsi="Arial" w:cs="Times Roman"/>
        <w:color w:val="000000"/>
        <w:sz w:val="24"/>
        <w:szCs w:val="20"/>
        <w:lang w:val="en-US"/>
      </w:rPr>
    </w:lvl>
  </w:abstractNum>
  <w:abstractNum w:abstractNumId="1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2">
    <w:nsid w:val="709A0EE8"/>
    <w:multiLevelType w:val="multilevel"/>
    <w:tmpl w:val="1A64C7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100"/>
  <w:displayBackgroundShap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93C"/>
    <w:rsid w:val="0001458E"/>
    <w:rsid w:val="00051446"/>
    <w:rsid w:val="000C1279"/>
    <w:rsid w:val="000C63AC"/>
    <w:rsid w:val="000E1DCA"/>
    <w:rsid w:val="001C02B5"/>
    <w:rsid w:val="0022581B"/>
    <w:rsid w:val="002438C4"/>
    <w:rsid w:val="002756A4"/>
    <w:rsid w:val="002C2DDF"/>
    <w:rsid w:val="00301ED9"/>
    <w:rsid w:val="003259DF"/>
    <w:rsid w:val="00334E6B"/>
    <w:rsid w:val="00377A72"/>
    <w:rsid w:val="003A50ED"/>
    <w:rsid w:val="003E5603"/>
    <w:rsid w:val="00427021"/>
    <w:rsid w:val="004B10C0"/>
    <w:rsid w:val="004B13EB"/>
    <w:rsid w:val="005552B3"/>
    <w:rsid w:val="00612B3E"/>
    <w:rsid w:val="0063193C"/>
    <w:rsid w:val="006F3482"/>
    <w:rsid w:val="00703EA7"/>
    <w:rsid w:val="007871A5"/>
    <w:rsid w:val="0085521C"/>
    <w:rsid w:val="00973ED7"/>
    <w:rsid w:val="009D4905"/>
    <w:rsid w:val="00A44586"/>
    <w:rsid w:val="00A44BAC"/>
    <w:rsid w:val="00AA6F4A"/>
    <w:rsid w:val="00B01A83"/>
    <w:rsid w:val="00B302B2"/>
    <w:rsid w:val="00B50625"/>
    <w:rsid w:val="00B92162"/>
    <w:rsid w:val="00BD0241"/>
    <w:rsid w:val="00C556EF"/>
    <w:rsid w:val="00C646CF"/>
    <w:rsid w:val="00CC09C9"/>
    <w:rsid w:val="00D92819"/>
    <w:rsid w:val="00DB01D5"/>
    <w:rsid w:val="00E02C3A"/>
    <w:rsid w:val="00E40515"/>
    <w:rsid w:val="00E54010"/>
    <w:rsid w:val="00E64522"/>
    <w:rsid w:val="00E661FC"/>
    <w:rsid w:val="00EB40C5"/>
    <w:rsid w:val="00ED533C"/>
    <w:rsid w:val="12950E1F"/>
    <w:rsid w:val="54EB5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FFBE45"/>
  <w15:docId w15:val="{8704af2c-77ef-4a28-9396-24da1ab1468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193C"/>
    <w:pPr>
      <w:tabs>
        <w:tab w:val="center" w:pos="4677"/>
        <w:tab w:val="right" w:pos="9355"/>
      </w:tabs>
      <w:spacing w:after="0" w:line="240" w:lineRule="auto"/>
    </w:pPr>
  </w:style>
  <w:style w:type="character" w:styleId="a4" w:customStyle="1">
    <w:name w:val="Верхний колонтитул Знак"/>
    <w:basedOn w:val="a0"/>
    <w:link w:val="a3"/>
    <w:uiPriority w:val="99"/>
    <w:rsid w:val="0063193C"/>
  </w:style>
  <w:style w:type="paragraph" w:styleId="a5">
    <w:name w:val="footer"/>
    <w:basedOn w:val="a"/>
    <w:link w:val="a6"/>
    <w:uiPriority w:val="99"/>
    <w:unhideWhenUsed/>
    <w:rsid w:val="0063193C"/>
    <w:pPr>
      <w:tabs>
        <w:tab w:val="center" w:pos="4677"/>
        <w:tab w:val="right" w:pos="9355"/>
      </w:tabs>
      <w:spacing w:after="0" w:line="240" w:lineRule="auto"/>
    </w:pPr>
  </w:style>
  <w:style w:type="character" w:styleId="a6" w:customStyle="1">
    <w:name w:val="Нижний колонтитул Знак"/>
    <w:basedOn w:val="a0"/>
    <w:link w:val="a5"/>
    <w:uiPriority w:val="99"/>
    <w:rsid w:val="0063193C"/>
  </w:style>
  <w:style w:type="paragraph" w:styleId="a7">
    <w:name w:val="Balloon Text"/>
    <w:basedOn w:val="a"/>
    <w:link w:val="a8"/>
    <w:uiPriority w:val="99"/>
    <w:semiHidden/>
    <w:unhideWhenUsed/>
    <w:rsid w:val="00631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8" w:customStyle="1">
    <w:name w:val="Текст выноски Знак"/>
    <w:basedOn w:val="a0"/>
    <w:link w:val="a7"/>
    <w:uiPriority w:val="99"/>
    <w:semiHidden/>
    <w:rsid w:val="0063193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3193C"/>
    <w:rPr>
      <w:color w:val="0000FF" w:themeColor="hyperlink"/>
      <w:u w:val="single"/>
    </w:rPr>
  </w:style>
  <w:style w:type="paragraph" w:styleId="aa">
    <w:name w:val="Normal (Web)"/>
    <w:basedOn w:val="a"/>
    <w:unhideWhenUsed/>
    <w:rsid w:val="00E6452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1C02B5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endnote text"/>
    <w:basedOn w:val="a"/>
    <w:link w:val="ad"/>
    <w:uiPriority w:val="99"/>
    <w:semiHidden/>
    <w:unhideWhenUsed/>
    <w:rsid w:val="00E40515"/>
    <w:pPr>
      <w:spacing w:after="0" w:line="240" w:lineRule="auto"/>
    </w:pPr>
    <w:rPr>
      <w:sz w:val="20"/>
      <w:szCs w:val="20"/>
    </w:rPr>
  </w:style>
  <w:style w:type="character" w:styleId="ad" w:customStyle="1">
    <w:name w:val="Текст концевой сноски Знак"/>
    <w:basedOn w:val="a0"/>
    <w:link w:val="ac"/>
    <w:uiPriority w:val="99"/>
    <w:semiHidden/>
    <w:rsid w:val="00E40515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E4051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19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3193C"/>
  </w:style>
  <w:style w:type="paragraph" w:styleId="a5">
    <w:name w:val="footer"/>
    <w:basedOn w:val="a"/>
    <w:link w:val="a6"/>
    <w:uiPriority w:val="99"/>
    <w:unhideWhenUsed/>
    <w:rsid w:val="006319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3193C"/>
  </w:style>
  <w:style w:type="paragraph" w:styleId="a7">
    <w:name w:val="Balloon Text"/>
    <w:basedOn w:val="a"/>
    <w:link w:val="a8"/>
    <w:uiPriority w:val="99"/>
    <w:semiHidden/>
    <w:unhideWhenUsed/>
    <w:rsid w:val="00631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193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3193C"/>
    <w:rPr>
      <w:color w:val="0000FF" w:themeColor="hyperlink"/>
      <w:u w:val="single"/>
    </w:rPr>
  </w:style>
  <w:style w:type="paragraph" w:styleId="aa">
    <w:name w:val="Normal (Web)"/>
    <w:basedOn w:val="a"/>
    <w:unhideWhenUsed/>
    <w:rsid w:val="00E64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1C02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endnote text"/>
    <w:basedOn w:val="a"/>
    <w:link w:val="ad"/>
    <w:uiPriority w:val="99"/>
    <w:semiHidden/>
    <w:unhideWhenUsed/>
    <w:rsid w:val="00E40515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E40515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E405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image" Target="media/image1.jpeg" Id="rId5" /><Relationship Type="http://schemas.openxmlformats.org/officeDocument/2006/relationships/header" Target="header1.xml" Id="rId10" /><Relationship Type="http://schemas.microsoft.com/office/2007/relationships/stylesWithEffects" Target="stylesWithEffects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38C7E-0466-4132-B279-800C90EB874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Alex sys</dc:creator>
  <lastModifiedBy>alexsys.pro</lastModifiedBy>
  <revision>14</revision>
  <dcterms:created xsi:type="dcterms:W3CDTF">2018-06-28T08:10:00.0000000Z</dcterms:created>
  <dcterms:modified xsi:type="dcterms:W3CDTF">2020-06-19T17:50:03.5777499Z</dcterms:modified>
</coreProperties>
</file>