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ackground w:color="FFFFFF">
    <v:background id="_x0000_s1025" o:bwmode="white" o:targetscreensize="1024,768">
      <v:fill type="frame" o:title="fon1" recolor="t" r:id="rId5"/>
    </v:background>
  </w:background>
  <w:body>
    <w:p xmlns:wp14="http://schemas.microsoft.com/office/word/2010/wordml" w:rsidRPr="00180357" w:rsidR="003259DF" w:rsidP="003259DF" w:rsidRDefault="003259DF" w14:paraId="453835FC" wp14:textId="77777777">
      <w:pPr>
        <w:spacing w:before="240"/>
        <w:rPr>
          <w:rFonts w:cstheme="minorHAnsi"/>
          <w:color w:val="262626" w:themeColor="text1" w:themeTint="D9"/>
          <w:sz w:val="24"/>
          <w:szCs w:val="20"/>
        </w:rPr>
      </w:pPr>
      <w:r w:rsidRPr="00180357">
        <w:rPr>
          <w:rFonts w:cstheme="minorHAnsi"/>
          <w:b/>
          <w:color w:val="262626" w:themeColor="text1" w:themeTint="D9"/>
          <w:sz w:val="28"/>
          <w:szCs w:val="20"/>
        </w:rPr>
        <w:t>Приложение №1</w:t>
      </w:r>
      <w:r w:rsidRPr="00180357">
        <w:rPr>
          <w:rFonts w:cstheme="minorHAnsi"/>
          <w:color w:val="262626" w:themeColor="text1" w:themeTint="D9"/>
          <w:sz w:val="28"/>
          <w:szCs w:val="20"/>
        </w:rPr>
        <w:t xml:space="preserve"> </w:t>
      </w:r>
      <w:r w:rsidRPr="00180357">
        <w:rPr>
          <w:rFonts w:cstheme="minorHAnsi"/>
          <w:color w:val="262626" w:themeColor="text1" w:themeTint="D9"/>
          <w:sz w:val="24"/>
          <w:szCs w:val="20"/>
        </w:rPr>
        <w:br/>
      </w:r>
      <w:r w:rsidRPr="00180357">
        <w:rPr>
          <w:rFonts w:cstheme="minorHAnsi"/>
          <w:color w:val="262626" w:themeColor="text1" w:themeTint="D9"/>
          <w:sz w:val="24"/>
          <w:szCs w:val="20"/>
        </w:rPr>
        <w:t xml:space="preserve">к  договору № </w:t>
      </w:r>
      <w:r w:rsidRPr="00180357" w:rsidR="00180357">
        <w:rPr>
          <w:rFonts w:cstheme="minorHAnsi"/>
          <w:color w:val="262626" w:themeColor="text1" w:themeTint="D9"/>
          <w:sz w:val="24"/>
          <w:szCs w:val="20"/>
        </w:rPr>
        <w:t>____</w:t>
      </w:r>
      <w:r w:rsidRPr="00180357">
        <w:rPr>
          <w:rFonts w:cstheme="minorHAnsi"/>
          <w:color w:val="262626" w:themeColor="text1" w:themeTint="D9"/>
          <w:sz w:val="24"/>
          <w:szCs w:val="20"/>
        </w:rPr>
        <w:t xml:space="preserve">/2018 на разработку </w:t>
      </w:r>
      <w:r w:rsidRPr="00180357" w:rsidR="00057B4D">
        <w:rPr>
          <w:rFonts w:cstheme="minorHAnsi"/>
          <w:color w:val="262626" w:themeColor="text1" w:themeTint="D9"/>
          <w:sz w:val="24"/>
          <w:szCs w:val="20"/>
        </w:rPr>
        <w:t>посадочной страницы</w:t>
      </w:r>
      <w:r w:rsidRPr="00180357">
        <w:rPr>
          <w:rFonts w:cstheme="minorHAnsi"/>
          <w:color w:val="262626" w:themeColor="text1" w:themeTint="D9"/>
          <w:sz w:val="24"/>
          <w:szCs w:val="20"/>
        </w:rPr>
        <w:t xml:space="preserve"> </w:t>
      </w:r>
    </w:p>
    <w:p xmlns:wp14="http://schemas.microsoft.com/office/word/2010/wordml" w:rsidRPr="00180357" w:rsidR="003259DF" w:rsidP="77B427EF" w:rsidRDefault="003259DF" w14:paraId="2E2C5439" wp14:textId="34099816">
      <w:pPr>
        <w:ind w:left="-2268"/>
        <w:jc w:val="center"/>
        <w:rPr>
          <w:rFonts w:cs="Calibri" w:cstheme="minorAscii"/>
          <w:color w:val="262626" w:themeColor="text1" w:themeTint="D9"/>
          <w:sz w:val="20"/>
          <w:szCs w:val="20"/>
        </w:rPr>
      </w:pPr>
      <w:r w:rsidRPr="77B427EF" w:rsidR="77B427EF">
        <w:rPr>
          <w:rFonts w:cs="Calibri" w:cstheme="minorAscii"/>
          <w:b w:val="1"/>
          <w:bCs w:val="1"/>
          <w:color w:val="262626" w:themeColor="text1" w:themeTint="D9" w:themeShade="FF"/>
          <w:sz w:val="28"/>
          <w:szCs w:val="28"/>
        </w:rPr>
        <w:t>ООО « »</w:t>
      </w:r>
      <w:r>
        <w:br/>
      </w:r>
      <w:r w:rsidRPr="77B427EF" w:rsidR="77B427EF">
        <w:rPr>
          <w:rFonts w:cs="Calibri" w:cstheme="minorAscii"/>
          <w:color w:val="262626" w:themeColor="text1" w:themeTint="D9" w:themeShade="FF"/>
          <w:sz w:val="24"/>
          <w:szCs w:val="24"/>
        </w:rPr>
        <w:t>от «20» июня 2018г</w:t>
      </w:r>
      <w:r w:rsidRPr="77B427EF" w:rsidR="77B427EF">
        <w:rPr>
          <w:rFonts w:cs="Calibri" w:cstheme="minorAscii"/>
          <w:color w:val="262626" w:themeColor="text1" w:themeTint="D9" w:themeShade="FF"/>
          <w:sz w:val="20"/>
          <w:szCs w:val="20"/>
        </w:rPr>
        <w:t>.</w:t>
      </w:r>
      <w:bookmarkStart w:name="_GoBack" w:id="0"/>
      <w:bookmarkEnd w:id="0"/>
    </w:p>
    <w:p xmlns:wp14="http://schemas.microsoft.com/office/word/2010/wordml" w:rsidRPr="00180357" w:rsidR="003259DF" w:rsidP="003259DF" w:rsidRDefault="003259DF" w14:paraId="054B4BEE" wp14:textId="77777777">
      <w:pPr>
        <w:ind w:left="-2268"/>
        <w:jc w:val="center"/>
        <w:rPr>
          <w:rFonts w:cstheme="minorHAnsi"/>
          <w:color w:val="262626" w:themeColor="text1" w:themeTint="D9"/>
          <w:sz w:val="20"/>
          <w:szCs w:val="20"/>
        </w:rPr>
      </w:pPr>
      <w:r w:rsidRPr="00180357">
        <w:rPr>
          <w:rFonts w:cstheme="minorHAnsi"/>
          <w:noProof/>
          <w:color w:val="262626" w:themeColor="text1" w:themeTint="D9"/>
          <w:sz w:val="20"/>
          <w:szCs w:val="20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C92CAAD" wp14:editId="76760A56">
                <wp:simplePos x="0" y="0"/>
                <wp:positionH relativeFrom="column">
                  <wp:posOffset>-1504315</wp:posOffset>
                </wp:positionH>
                <wp:positionV relativeFrom="paragraph">
                  <wp:posOffset>57785</wp:posOffset>
                </wp:positionV>
                <wp:extent cx="67627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6BFD25A">
              <v:line id="Прямая соединительная линия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118.45pt,4.55pt" to="414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"/>
            </w:pict>
          </mc:Fallback>
        </mc:AlternateContent>
      </w:r>
    </w:p>
    <w:p xmlns:wp14="http://schemas.microsoft.com/office/word/2010/wordml" w:rsidRPr="00180357" w:rsidR="001C02B5" w:rsidP="003259DF" w:rsidRDefault="003259DF" w14:paraId="45FF876B" wp14:textId="77777777">
      <w:pPr>
        <w:spacing w:line="240" w:lineRule="auto"/>
        <w:ind w:left="-2268"/>
        <w:jc w:val="center"/>
        <w:rPr>
          <w:rFonts w:cstheme="minorHAnsi"/>
          <w:b/>
          <w:color w:val="262626" w:themeColor="text1" w:themeTint="D9"/>
          <w:sz w:val="44"/>
          <w:szCs w:val="44"/>
        </w:rPr>
      </w:pPr>
      <w:r w:rsidRPr="00180357">
        <w:rPr>
          <w:rFonts w:cstheme="minorHAnsi"/>
          <w:b/>
          <w:color w:val="262626" w:themeColor="text1" w:themeTint="D9"/>
          <w:sz w:val="32"/>
          <w:szCs w:val="36"/>
        </w:rPr>
        <w:t>1</w:t>
      </w:r>
      <w:r w:rsidRPr="00180357">
        <w:rPr>
          <w:rFonts w:cstheme="minorHAnsi"/>
          <w:b/>
          <w:color w:val="262626" w:themeColor="text1" w:themeTint="D9"/>
          <w:sz w:val="56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180357" w:rsidR="00180357">
        <w:rPr>
          <w:rFonts w:cstheme="minorHAnsi"/>
          <w:b/>
          <w:color w:val="262626" w:themeColor="text1" w:themeTint="D9"/>
          <w:sz w:val="28"/>
          <w:szCs w:val="36"/>
        </w:rPr>
        <w:t>ИНФОРМАЦИЯ О КЛИЕНТЕ</w:t>
      </w:r>
    </w:p>
    <w:tbl>
      <w:tblPr>
        <w:tblStyle w:val="ab"/>
        <w:tblW w:w="10065" w:type="dxa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xmlns:wp14="http://schemas.microsoft.com/office/word/2010/wordml" w:rsidRPr="00180357" w:rsidR="00180357" w:rsidTr="003259DF" w14:paraId="54671E4E" wp14:textId="77777777">
        <w:tc>
          <w:tcPr>
            <w:tcW w:w="5812" w:type="dxa"/>
            <w:shd w:val="clear" w:color="auto" w:fill="FAFAFC"/>
          </w:tcPr>
          <w:p w:rsidRPr="00180357" w:rsidR="001C02B5" w:rsidP="001C02B5" w:rsidRDefault="0001458E" w14:paraId="7522C3EE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1C02B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Название организации</w:t>
            </w:r>
            <w:r w:rsidRPr="00180357" w:rsidR="001C02B5">
              <w:rPr>
                <w:rFonts w:cstheme="minorHAnsi"/>
                <w:color w:val="262626" w:themeColor="text1" w:themeTint="D9"/>
                <w:sz w:val="26"/>
                <w:szCs w:val="26"/>
              </w:rPr>
              <w:t xml:space="preserve"> </w:t>
            </w:r>
            <w:r w:rsidRPr="00180357" w:rsidR="001C02B5">
              <w:rPr>
                <w:rFonts w:cstheme="minorHAnsi"/>
                <w:i/>
                <w:color w:val="262626" w:themeColor="text1" w:themeTint="D9"/>
              </w:rPr>
              <w:t>(Будет указанно на сайте)</w:t>
            </w:r>
          </w:p>
        </w:tc>
        <w:tc>
          <w:tcPr>
            <w:tcW w:w="4253" w:type="dxa"/>
          </w:tcPr>
          <w:p w:rsidRPr="00180357" w:rsidR="001C02B5" w:rsidRDefault="001C02B5" w14:paraId="672A6659" wp14:textId="77777777">
            <w:pPr>
              <w:rPr>
                <w:rFonts w:cstheme="minorHAnsi"/>
                <w:color w:val="262626" w:themeColor="text1" w:themeTint="D9"/>
                <w:sz w:val="36"/>
                <w:szCs w:val="36"/>
              </w:rPr>
            </w:pPr>
          </w:p>
        </w:tc>
      </w:tr>
      <w:tr xmlns:wp14="http://schemas.microsoft.com/office/word/2010/wordml" w:rsidRPr="00180357" w:rsidR="00180357" w:rsidTr="003259DF" w14:paraId="340E0533" wp14:textId="77777777">
        <w:tc>
          <w:tcPr>
            <w:tcW w:w="5812" w:type="dxa"/>
            <w:shd w:val="clear" w:color="auto" w:fill="FAFAFC"/>
          </w:tcPr>
          <w:p w:rsidRPr="00180357" w:rsidR="001C02B5" w:rsidRDefault="00B01A83" w14:paraId="6AA2039C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  <w:sz w:val="24"/>
              </w:rPr>
              <w:t xml:space="preserve"> </w:t>
            </w:r>
            <w:r w:rsidRPr="00180357" w:rsidR="0001458E">
              <w:rPr>
                <w:rFonts w:eastAsia="Calibri" w:cstheme="minorHAnsi"/>
                <w:b/>
                <w:color w:val="262626" w:themeColor="text1" w:themeTint="D9"/>
                <w:sz w:val="24"/>
              </w:rPr>
              <w:t>Адрес сайта компании</w:t>
            </w:r>
            <w:r w:rsidRPr="00180357" w:rsidR="0001458E">
              <w:rPr>
                <w:rFonts w:eastAsia="Calibri" w:cstheme="minorHAnsi"/>
                <w:color w:val="262626" w:themeColor="text1" w:themeTint="D9"/>
                <w:sz w:val="24"/>
              </w:rPr>
              <w:t xml:space="preserve"> </w:t>
            </w:r>
            <w:r w:rsidRPr="00180357" w:rsidR="0001458E">
              <w:rPr>
                <w:rFonts w:eastAsia="Calibri" w:cstheme="minorHAnsi"/>
                <w:i/>
                <w:color w:val="262626" w:themeColor="text1" w:themeTint="D9"/>
              </w:rPr>
              <w:t>(доменное имя)</w:t>
            </w:r>
          </w:p>
        </w:tc>
        <w:tc>
          <w:tcPr>
            <w:tcW w:w="4253" w:type="dxa"/>
          </w:tcPr>
          <w:p w:rsidRPr="00180357" w:rsidR="001C02B5" w:rsidRDefault="001C02B5" w14:paraId="0A37501D" wp14:textId="77777777">
            <w:pPr>
              <w:rPr>
                <w:rFonts w:cstheme="minorHAnsi"/>
                <w:b/>
                <w:color w:val="262626" w:themeColor="text1" w:themeTint="D9"/>
                <w:sz w:val="36"/>
                <w:szCs w:val="36"/>
              </w:rPr>
            </w:pPr>
          </w:p>
        </w:tc>
      </w:tr>
      <w:tr xmlns:wp14="http://schemas.microsoft.com/office/word/2010/wordml" w:rsidRPr="00180357" w:rsidR="00180357" w:rsidTr="003259DF" w14:paraId="3481CE45" wp14:textId="77777777">
        <w:tc>
          <w:tcPr>
            <w:tcW w:w="5812" w:type="dxa"/>
            <w:shd w:val="clear" w:color="auto" w:fill="FAFAFC"/>
          </w:tcPr>
          <w:p w:rsidRPr="00180357" w:rsidR="001C02B5" w:rsidRDefault="0001458E" w14:paraId="1C6D4611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1C02B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Используемая на сайте контактная информация</w:t>
            </w:r>
            <w:r w:rsidRPr="00180357" w:rsidR="001C02B5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cr/>
            </w:r>
            <w:r w:rsidRPr="00180357" w:rsidR="001C02B5">
              <w:rPr>
                <w:rFonts w:cstheme="minorHAnsi"/>
                <w:i/>
                <w:color w:val="262626" w:themeColor="text1" w:themeTint="D9"/>
              </w:rPr>
              <w:t xml:space="preserve"> (тел., </w:t>
            </w:r>
            <w:r w:rsidRPr="00180357" w:rsidR="00301ED9">
              <w:rPr>
                <w:rFonts w:cstheme="minorHAnsi"/>
                <w:i/>
                <w:color w:val="262626" w:themeColor="text1" w:themeTint="D9"/>
                <w:lang w:val="en-US"/>
              </w:rPr>
              <w:t>e</w:t>
            </w:r>
            <w:r w:rsidRPr="00180357" w:rsidR="001C02B5">
              <w:rPr>
                <w:rFonts w:cstheme="minorHAnsi"/>
                <w:i/>
                <w:color w:val="262626" w:themeColor="text1" w:themeTint="D9"/>
              </w:rPr>
              <w:t>mail., адрес и т.д.)</w:t>
            </w:r>
          </w:p>
        </w:tc>
        <w:tc>
          <w:tcPr>
            <w:tcW w:w="4253" w:type="dxa"/>
          </w:tcPr>
          <w:p w:rsidRPr="00180357" w:rsidR="001C02B5" w:rsidRDefault="001C02B5" w14:paraId="5DAB6C7B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6263E4B1" wp14:textId="77777777">
        <w:tc>
          <w:tcPr>
            <w:tcW w:w="5812" w:type="dxa"/>
            <w:shd w:val="clear" w:color="auto" w:fill="FAFAFC"/>
          </w:tcPr>
          <w:p w:rsidRPr="00180357" w:rsidR="001C02B5" w:rsidRDefault="0001458E" w14:paraId="2DFBF959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>
              <w:rPr>
                <w:rFonts w:eastAsia="Calibri" w:cstheme="minorHAnsi"/>
                <w:b/>
                <w:color w:val="262626" w:themeColor="text1" w:themeTint="D9"/>
                <w:sz w:val="24"/>
              </w:rPr>
              <w:t>Куратор проекта и его контактные данные</w:t>
            </w:r>
          </w:p>
        </w:tc>
        <w:tc>
          <w:tcPr>
            <w:tcW w:w="4253" w:type="dxa"/>
          </w:tcPr>
          <w:p w:rsidRPr="00180357" w:rsidR="001C02B5" w:rsidRDefault="001C02B5" w14:paraId="02EB378F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429B9F81" wp14:textId="77777777">
        <w:tc>
          <w:tcPr>
            <w:tcW w:w="5812" w:type="dxa"/>
            <w:shd w:val="clear" w:color="auto" w:fill="FAFAFC"/>
          </w:tcPr>
          <w:p w:rsidRPr="00180357" w:rsidR="001C02B5" w:rsidRDefault="00B01A83" w14:paraId="43A8ABA1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 </w:t>
            </w:r>
            <w:r w:rsidRPr="00180357" w:rsidR="00377A72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Дополнительная информация о компании</w:t>
            </w:r>
          </w:p>
        </w:tc>
        <w:tc>
          <w:tcPr>
            <w:tcW w:w="4253" w:type="dxa"/>
          </w:tcPr>
          <w:p w:rsidRPr="00180357" w:rsidR="001C02B5" w:rsidRDefault="001C02B5" w14:paraId="6A05A809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07B15439" wp14:textId="77777777">
        <w:tc>
          <w:tcPr>
            <w:tcW w:w="5812" w:type="dxa"/>
            <w:shd w:val="clear" w:color="auto" w:fill="FAFAFC"/>
          </w:tcPr>
          <w:p w:rsidRPr="00180357" w:rsidR="006E3407" w:rsidP="00984AD2" w:rsidRDefault="006E3407" w14:paraId="5726440C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Хостинг </w:t>
            </w:r>
            <w:r w:rsidRPr="00180357">
              <w:rPr>
                <w:rFonts w:eastAsia="Calibri" w:cstheme="minorHAnsi"/>
                <w:i/>
                <w:color w:val="262626" w:themeColor="text1" w:themeTint="D9"/>
              </w:rPr>
              <w:t xml:space="preserve">(если свой – </w:t>
            </w:r>
            <w:r w:rsidRPr="00180357" w:rsidR="00984AD2">
              <w:rPr>
                <w:rFonts w:eastAsia="Calibri" w:cstheme="minorHAnsi"/>
                <w:i/>
                <w:color w:val="262626" w:themeColor="text1" w:themeTint="D9"/>
              </w:rPr>
              <w:t xml:space="preserve">указать </w:t>
            </w:r>
            <w:r w:rsidRPr="00180357">
              <w:rPr>
                <w:rFonts w:eastAsia="Calibri" w:cstheme="minorHAnsi"/>
                <w:i/>
                <w:color w:val="262626" w:themeColor="text1" w:themeTint="D9"/>
              </w:rPr>
              <w:t>доступы)</w:t>
            </w:r>
          </w:p>
        </w:tc>
        <w:tc>
          <w:tcPr>
            <w:tcW w:w="4253" w:type="dxa"/>
          </w:tcPr>
          <w:p w:rsidRPr="00180357" w:rsidR="006E3407" w:rsidP="00B01F9D" w:rsidRDefault="006E3407" w14:paraId="53EBCAAD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8"/>
              </w:rPr>
              <w:t>Хостинг разработчика</w:t>
            </w:r>
          </w:p>
        </w:tc>
      </w:tr>
    </w:tbl>
    <w:p xmlns:wp14="http://schemas.microsoft.com/office/word/2010/wordml" w:rsidRPr="00180357" w:rsidR="00301ED9" w:rsidP="004B10C0" w:rsidRDefault="00F36FCA" w14:paraId="52202C21" wp14:textId="77777777">
      <w:pPr>
        <w:spacing w:before="240"/>
        <w:ind w:left="-2268"/>
        <w:jc w:val="center"/>
        <w:rPr>
          <w:rFonts w:cstheme="minorHAnsi"/>
          <w:b/>
          <w:color w:val="262626" w:themeColor="text1" w:themeTint="D9"/>
          <w:sz w:val="36"/>
          <w:szCs w:val="44"/>
        </w:rPr>
      </w:pPr>
      <w:r w:rsidRPr="00180357">
        <w:rPr>
          <w:rFonts w:cstheme="minorHAnsi"/>
          <w:b/>
          <w:color w:val="262626" w:themeColor="text1" w:themeTint="D9"/>
          <w:sz w:val="24"/>
          <w:szCs w:val="36"/>
        </w:rPr>
        <w:t>2</w:t>
      </w:r>
      <w:r w:rsidRPr="00180357">
        <w:rPr>
          <w:rFonts w:cstheme="minorHAnsi"/>
          <w:b/>
          <w:color w:val="262626" w:themeColor="text1" w:themeTint="D9"/>
          <w:sz w:val="48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28"/>
          <w:szCs w:val="36"/>
        </w:rPr>
        <w:t xml:space="preserve"> </w:t>
      </w:r>
      <w:r w:rsidRPr="00180357" w:rsidR="00180357">
        <w:rPr>
          <w:rFonts w:cstheme="minorHAnsi"/>
          <w:b/>
          <w:color w:val="262626" w:themeColor="text1" w:themeTint="D9"/>
          <w:sz w:val="28"/>
          <w:szCs w:val="36"/>
        </w:rPr>
        <w:t>ОБЩИЕ ТЕХНИЧЕСКИЕ ТРЕБОВАНИЯ</w:t>
      </w:r>
    </w:p>
    <w:tbl>
      <w:tblPr>
        <w:tblStyle w:val="ab"/>
        <w:tblW w:w="0" w:type="auto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3"/>
        <w:gridCol w:w="4252"/>
      </w:tblGrid>
      <w:tr xmlns:wp14="http://schemas.microsoft.com/office/word/2010/wordml" w:rsidRPr="00180357" w:rsidR="00180357" w:rsidTr="000E1DCA" w14:paraId="5E6FEAE4" wp14:textId="77777777">
        <w:tc>
          <w:tcPr>
            <w:tcW w:w="5813" w:type="dxa"/>
            <w:shd w:val="clear" w:color="auto" w:fill="FAFAFC"/>
          </w:tcPr>
          <w:p w:rsidRPr="00180357" w:rsidR="00301ED9" w:rsidP="00377A72" w:rsidRDefault="0001458E" w14:paraId="777D23F8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 xml:space="preserve">Сайт </w:t>
            </w:r>
            <w:r w:rsidRPr="00180357" w:rsidR="00377A72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>будет на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 xml:space="preserve"> CMS</w:t>
            </w:r>
            <w:r w:rsidRPr="00180357" w:rsidR="002756A4">
              <w:rPr>
                <w:rFonts w:cstheme="minorHAnsi"/>
                <w:color w:val="262626" w:themeColor="text1" w:themeTint="D9"/>
                <w:sz w:val="26"/>
                <w:szCs w:val="26"/>
              </w:rPr>
              <w:t xml:space="preserve"> </w:t>
            </w:r>
            <w:r w:rsidRPr="00180357" w:rsidR="002756A4">
              <w:rPr>
                <w:rFonts w:cstheme="minorHAnsi"/>
                <w:i/>
                <w:color w:val="262626" w:themeColor="text1" w:themeTint="D9"/>
              </w:rPr>
              <w:t>(система управления сайтом)</w:t>
            </w:r>
          </w:p>
        </w:tc>
        <w:tc>
          <w:tcPr>
            <w:tcW w:w="4252" w:type="dxa"/>
          </w:tcPr>
          <w:p w:rsidRPr="00180357" w:rsidR="00301ED9" w:rsidP="002756A4" w:rsidRDefault="006E3407" w14:paraId="6C4600A3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6"/>
                <w:szCs w:val="26"/>
                <w:lang w:val="en-US"/>
              </w:rPr>
              <w:t>CPORTFOLIO CMS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xmlns:wp14="http://schemas.microsoft.com/office/word/2010/wordml" w:rsidRPr="00180357" w:rsidR="00180357" w:rsidTr="000E1DCA" w14:paraId="0C8CECCB" wp14:textId="77777777">
        <w:tc>
          <w:tcPr>
            <w:tcW w:w="5813" w:type="dxa"/>
            <w:shd w:val="clear" w:color="auto" w:fill="FAFAFC"/>
          </w:tcPr>
          <w:p w:rsidRPr="00180357" w:rsidR="00301ED9" w:rsidP="00377A72" w:rsidRDefault="0001458E" w14:paraId="3C70850E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Адаптация под мобильные устройства / </w:t>
            </w:r>
            <w:r w:rsidRPr="00180357" w:rsidR="00377A72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вид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B01A83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адаптации</w:t>
            </w:r>
            <w:r w:rsidRPr="00180357" w:rsidR="0085521C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85521C">
              <w:rPr>
                <w:rFonts w:cstheme="minorHAnsi"/>
                <w:i/>
                <w:color w:val="262626" w:themeColor="text1" w:themeTint="D9"/>
                <w:szCs w:val="24"/>
              </w:rPr>
              <w:t>(Мобильная версия, адаптивная верстка,</w:t>
            </w:r>
            <w:r w:rsidRPr="00180357" w:rsidR="006E3407">
              <w:rPr>
                <w:rFonts w:cstheme="minorHAnsi"/>
                <w:i/>
                <w:color w:val="262626" w:themeColor="text1" w:themeTint="D9"/>
                <w:szCs w:val="24"/>
              </w:rPr>
              <w:t xml:space="preserve"> адаптивная версия</w:t>
            </w:r>
            <w:r w:rsidRPr="00180357" w:rsidR="0085521C">
              <w:rPr>
                <w:rFonts w:cstheme="minorHAnsi"/>
                <w:i/>
                <w:color w:val="262626" w:themeColor="text1" w:themeTint="D9"/>
                <w:szCs w:val="24"/>
              </w:rPr>
              <w:t>)</w:t>
            </w:r>
          </w:p>
        </w:tc>
        <w:tc>
          <w:tcPr>
            <w:tcW w:w="4252" w:type="dxa"/>
          </w:tcPr>
          <w:p w:rsidRPr="00180357" w:rsidR="00301ED9" w:rsidP="00377A72" w:rsidRDefault="002756A4" w14:paraId="6A5CDC2C" wp14:textId="77777777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Имеется / </w:t>
            </w: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cr/>
              <w:t xml:space="preserve">Адаптивная </w:t>
            </w:r>
            <w:r w:rsidRPr="00180357" w:rsidR="00377A72">
              <w:rPr>
                <w:rFonts w:cstheme="minorHAnsi"/>
                <w:color w:val="262626" w:themeColor="text1" w:themeTint="D9"/>
                <w:sz w:val="24"/>
                <w:szCs w:val="24"/>
              </w:rPr>
              <w:t>версия</w:t>
            </w: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t>*</w:t>
            </w:r>
          </w:p>
        </w:tc>
      </w:tr>
      <w:tr xmlns:wp14="http://schemas.microsoft.com/office/word/2010/wordml" w:rsidRPr="00180357" w:rsidR="00180357" w:rsidTr="000E1DCA" w14:paraId="4236EB22" wp14:textId="77777777">
        <w:tc>
          <w:tcPr>
            <w:tcW w:w="5813" w:type="dxa"/>
            <w:shd w:val="clear" w:color="auto" w:fill="FAFAFC"/>
          </w:tcPr>
          <w:p w:rsidRPr="00180357" w:rsidR="00301ED9" w:rsidP="00CC09C9" w:rsidRDefault="0001458E" w14:paraId="20005560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Точки адаптации</w:t>
            </w:r>
          </w:p>
        </w:tc>
        <w:tc>
          <w:tcPr>
            <w:tcW w:w="4252" w:type="dxa"/>
          </w:tcPr>
          <w:p w:rsidRPr="00180357" w:rsidR="00301ED9" w:rsidP="000E1DCA" w:rsidRDefault="002756A4" w14:paraId="0766F95E" wp14:textId="77777777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320 / 360 / </w:t>
            </w:r>
            <w:r w:rsidRPr="00180357" w:rsidR="000E1DCA">
              <w:rPr>
                <w:rFonts w:cstheme="minorHAnsi"/>
                <w:color w:val="262626" w:themeColor="text1" w:themeTint="D9"/>
                <w:sz w:val="24"/>
                <w:szCs w:val="24"/>
              </w:rPr>
              <w:t>375 / 414 / 768</w:t>
            </w:r>
            <w:r w:rsidRPr="00180357" w:rsidR="000E1DCA">
              <w:rPr>
                <w:rFonts w:cstheme="minorHAnsi"/>
                <w:color w:val="262626" w:themeColor="text1" w:themeTint="D9"/>
                <w:sz w:val="24"/>
                <w:szCs w:val="24"/>
              </w:rPr>
              <w:cr/>
              <w:t xml:space="preserve">/ 1024 / 1280 </w:t>
            </w:r>
          </w:p>
        </w:tc>
      </w:tr>
      <w:tr xmlns:wp14="http://schemas.microsoft.com/office/word/2010/wordml" w:rsidRPr="00180357" w:rsidR="00180357" w:rsidTr="000E1DCA" w14:paraId="0328D5D7" wp14:textId="77777777">
        <w:tc>
          <w:tcPr>
            <w:tcW w:w="5813" w:type="dxa"/>
            <w:shd w:val="clear" w:color="auto" w:fill="FAFAFC"/>
          </w:tcPr>
          <w:p w:rsidRPr="00180357" w:rsidR="00301ED9" w:rsidP="00CC09C9" w:rsidRDefault="00B01A83" w14:paraId="252F4E4F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Разделения прав доступа</w:t>
            </w:r>
          </w:p>
        </w:tc>
        <w:tc>
          <w:tcPr>
            <w:tcW w:w="4252" w:type="dxa"/>
          </w:tcPr>
          <w:p w:rsidRPr="00180357" w:rsidR="00301ED9" w:rsidP="00CC09C9" w:rsidRDefault="002756A4" w14:paraId="30A235C5" wp14:textId="77777777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t>Не требуется</w:t>
            </w:r>
          </w:p>
        </w:tc>
      </w:tr>
      <w:tr xmlns:wp14="http://schemas.microsoft.com/office/word/2010/wordml" w:rsidRPr="00180357" w:rsidR="00180357" w:rsidTr="000E1DCA" w14:paraId="725C36A6" wp14:textId="77777777">
        <w:tc>
          <w:tcPr>
            <w:tcW w:w="5813" w:type="dxa"/>
            <w:shd w:val="clear" w:color="auto" w:fill="FAFAFC"/>
          </w:tcPr>
          <w:p w:rsidRPr="00180357" w:rsidR="00301ED9" w:rsidP="002756A4" w:rsidRDefault="00B01A83" w14:paraId="2D2ECC99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Языковые версии / укажите языки</w:t>
            </w:r>
          </w:p>
        </w:tc>
        <w:tc>
          <w:tcPr>
            <w:tcW w:w="4252" w:type="dxa"/>
          </w:tcPr>
          <w:p w:rsidRPr="00180357" w:rsidR="00301ED9" w:rsidP="00CC09C9" w:rsidRDefault="002756A4" w14:paraId="18F4204F" wp14:textId="77777777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t>Не требуется</w:t>
            </w:r>
          </w:p>
        </w:tc>
      </w:tr>
      <w:tr xmlns:wp14="http://schemas.microsoft.com/office/word/2010/wordml" w:rsidRPr="00180357" w:rsidR="00180357" w:rsidTr="000E1DCA" w14:paraId="2F4DFA05" wp14:textId="77777777">
        <w:tc>
          <w:tcPr>
            <w:tcW w:w="5813" w:type="dxa"/>
            <w:shd w:val="clear" w:color="auto" w:fill="FAFAFC"/>
          </w:tcPr>
          <w:p w:rsidRPr="00180357" w:rsidR="00301ED9" w:rsidP="00CC09C9" w:rsidRDefault="00B01A83" w14:paraId="27B98849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Почта на поддомене</w:t>
            </w:r>
          </w:p>
        </w:tc>
        <w:tc>
          <w:tcPr>
            <w:tcW w:w="4252" w:type="dxa"/>
          </w:tcPr>
          <w:p w:rsidRPr="00180357" w:rsidR="00301ED9" w:rsidP="00CC09C9" w:rsidRDefault="002756A4" w14:paraId="498D5F74" wp14:textId="77777777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t>Не требуется</w:t>
            </w:r>
          </w:p>
        </w:tc>
      </w:tr>
      <w:tr xmlns:wp14="http://schemas.microsoft.com/office/word/2010/wordml" w:rsidRPr="00180357" w:rsidR="00180357" w:rsidTr="000E1DCA" w14:paraId="30057127" wp14:textId="77777777">
        <w:tc>
          <w:tcPr>
            <w:tcW w:w="5813" w:type="dxa"/>
            <w:shd w:val="clear" w:color="auto" w:fill="FAFAFC"/>
          </w:tcPr>
          <w:p w:rsidRPr="00180357" w:rsidR="00F36FCA" w:rsidP="00F36FCA" w:rsidRDefault="00B01A83" w14:paraId="38C08613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</w:rPr>
              <w:t xml:space="preserve"> </w:t>
            </w:r>
            <w:r w:rsidRPr="00180357" w:rsidR="006E340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Поддержка старых браузеров</w:t>
            </w:r>
            <w:r w:rsidRPr="00180357" w:rsidR="00F36FCA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Pr="00180357" w:rsidR="00301ED9" w:rsidP="00F36FCA" w:rsidRDefault="00F36FCA" w14:paraId="27F94487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(</w:t>
            </w:r>
            <w:r w:rsidRPr="00180357">
              <w:rPr>
                <w:rFonts w:eastAsia="Calibri" w:cstheme="minorHAnsi"/>
                <w:i/>
                <w:color w:val="262626" w:themeColor="text1" w:themeTint="D9"/>
              </w:rPr>
              <w:t>оплачивается дополнительно)</w:t>
            </w:r>
          </w:p>
        </w:tc>
        <w:tc>
          <w:tcPr>
            <w:tcW w:w="4252" w:type="dxa"/>
          </w:tcPr>
          <w:p w:rsidRPr="00180357" w:rsidR="00301ED9" w:rsidP="00CC09C9" w:rsidRDefault="00DB01D5" w14:paraId="2E9B6E90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4"/>
              </w:rPr>
              <w:t>Не требуется</w:t>
            </w:r>
          </w:p>
        </w:tc>
      </w:tr>
    </w:tbl>
    <w:p xmlns:wp14="http://schemas.microsoft.com/office/word/2010/wordml" w:rsidRPr="00180357" w:rsidR="00301ED9" w:rsidP="00301ED9" w:rsidRDefault="00301ED9" w14:paraId="5A39BBE3" wp14:textId="77777777">
      <w:pPr>
        <w:rPr>
          <w:rFonts w:cstheme="minorHAnsi"/>
          <w:b/>
          <w:color w:val="262626" w:themeColor="text1" w:themeTint="D9"/>
          <w:sz w:val="36"/>
          <w:szCs w:val="36"/>
        </w:rPr>
      </w:pPr>
    </w:p>
    <w:p xmlns:wp14="http://schemas.microsoft.com/office/word/2010/wordml" w:rsidRPr="00180357" w:rsidR="000E1DCA" w:rsidP="00F36FCA" w:rsidRDefault="00F36FCA" w14:paraId="0B515C73" wp14:textId="77777777">
      <w:pPr>
        <w:ind w:left="-2268"/>
        <w:jc w:val="center"/>
        <w:rPr>
          <w:rFonts w:cstheme="minorHAnsi"/>
          <w:color w:val="262626" w:themeColor="text1" w:themeTint="D9"/>
          <w:sz w:val="24"/>
          <w:szCs w:val="24"/>
        </w:rPr>
      </w:pPr>
      <w:r w:rsidRPr="00180357">
        <w:rPr>
          <w:rFonts w:cstheme="minorHAnsi"/>
          <w:b/>
          <w:color w:val="262626" w:themeColor="text1" w:themeTint="D9"/>
          <w:sz w:val="32"/>
          <w:szCs w:val="36"/>
        </w:rPr>
        <w:lastRenderedPageBreak/>
        <w:t>3</w:t>
      </w:r>
      <w:r w:rsidRPr="00180357">
        <w:rPr>
          <w:rFonts w:cstheme="minorHAnsi"/>
          <w:b/>
          <w:color w:val="262626" w:themeColor="text1" w:themeTint="D9"/>
          <w:sz w:val="56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180357" w:rsidR="002756A4">
        <w:rPr>
          <w:rFonts w:cstheme="minorHAnsi"/>
          <w:b/>
          <w:color w:val="262626" w:themeColor="text1" w:themeTint="D9"/>
          <w:sz w:val="28"/>
          <w:szCs w:val="36"/>
        </w:rPr>
        <w:t>М</w:t>
      </w:r>
      <w:r w:rsidRPr="00180357" w:rsidR="00180357">
        <w:rPr>
          <w:rFonts w:cstheme="minorHAnsi"/>
          <w:b/>
          <w:color w:val="262626" w:themeColor="text1" w:themeTint="D9"/>
          <w:sz w:val="28"/>
          <w:szCs w:val="36"/>
        </w:rPr>
        <w:t>АРКЕТИНГ</w:t>
      </w:r>
      <w:r w:rsidRPr="00180357" w:rsidR="002756A4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180357" w:rsidR="002756A4">
        <w:rPr>
          <w:rFonts w:cstheme="minorHAnsi"/>
          <w:color w:val="262626" w:themeColor="text1" w:themeTint="D9"/>
          <w:sz w:val="24"/>
          <w:szCs w:val="24"/>
        </w:rPr>
        <w:t>(</w:t>
      </w:r>
      <w:r w:rsidRPr="00180357" w:rsidR="00DB01D5">
        <w:rPr>
          <w:rFonts w:cstheme="minorHAnsi"/>
          <w:color w:val="262626" w:themeColor="text1" w:themeTint="D9"/>
          <w:sz w:val="24"/>
          <w:szCs w:val="24"/>
        </w:rPr>
        <w:t>заполняется</w:t>
      </w:r>
      <w:r w:rsidRPr="00180357" w:rsidR="002756A4">
        <w:rPr>
          <w:rFonts w:cstheme="minorHAnsi"/>
          <w:color w:val="262626" w:themeColor="text1" w:themeTint="D9"/>
          <w:sz w:val="24"/>
          <w:szCs w:val="24"/>
        </w:rPr>
        <w:t xml:space="preserve"> в случае создания первого сайта)</w:t>
      </w:r>
    </w:p>
    <w:tbl>
      <w:tblPr>
        <w:tblStyle w:val="ab"/>
        <w:tblW w:w="0" w:type="auto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xmlns:wp14="http://schemas.microsoft.com/office/word/2010/wordml" w:rsidRPr="00180357" w:rsidR="00180357" w:rsidTr="003259DF" w14:paraId="2B75A074" wp14:textId="77777777">
        <w:tc>
          <w:tcPr>
            <w:tcW w:w="5812" w:type="dxa"/>
            <w:shd w:val="clear" w:color="auto" w:fill="FAFAFC"/>
          </w:tcPr>
          <w:p w:rsidRPr="00180357" w:rsidR="002756A4" w:rsidP="00984AD2" w:rsidRDefault="00984AD2" w14:paraId="2192E707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6"/>
              </w:rPr>
              <w:t xml:space="preserve">Сфера деятельности компании </w:t>
            </w:r>
          </w:p>
          <w:p w:rsidRPr="00180357" w:rsidR="00301ED9" w:rsidP="00CC09C9" w:rsidRDefault="002756A4" w14:paraId="2D743C78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color w:val="262626" w:themeColor="text1" w:themeTint="D9"/>
                <w:sz w:val="26"/>
                <w:szCs w:val="26"/>
              </w:rPr>
              <w:cr/>
            </w:r>
            <w:r w:rsidRPr="00180357">
              <w:rPr>
                <w:rFonts w:cstheme="minorHAnsi"/>
                <w:i/>
                <w:color w:val="262626" w:themeColor="text1" w:themeTint="D9"/>
              </w:rPr>
              <w:t>(Масштаб деятельности, основные услуги, география)</w:t>
            </w:r>
          </w:p>
        </w:tc>
        <w:tc>
          <w:tcPr>
            <w:tcW w:w="4253" w:type="dxa"/>
          </w:tcPr>
          <w:p w:rsidRPr="00180357" w:rsidR="00301ED9" w:rsidP="00CC09C9" w:rsidRDefault="00301ED9" w14:paraId="41C8F396" wp14:textId="77777777">
            <w:pPr>
              <w:rPr>
                <w:rFonts w:cstheme="minorHAnsi"/>
                <w:b/>
                <w:color w:val="262626" w:themeColor="text1" w:themeTint="D9"/>
                <w:sz w:val="36"/>
                <w:szCs w:val="36"/>
              </w:rPr>
            </w:pPr>
          </w:p>
        </w:tc>
      </w:tr>
      <w:tr xmlns:wp14="http://schemas.microsoft.com/office/word/2010/wordml" w:rsidRPr="00180357" w:rsidR="00180357" w:rsidTr="003259DF" w14:paraId="1A4DA0F3" wp14:textId="77777777">
        <w:tc>
          <w:tcPr>
            <w:tcW w:w="5812" w:type="dxa"/>
            <w:shd w:val="clear" w:color="auto" w:fill="FAFAFC"/>
          </w:tcPr>
          <w:p w:rsidRPr="00180357" w:rsidR="00301ED9" w:rsidP="00CC09C9" w:rsidRDefault="00984AD2" w14:paraId="2DE14513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80357" w:rsidR="00F36FCA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6"/>
              </w:rPr>
              <w:t>Информация о компании и услугах в интернете</w:t>
            </w:r>
            <w:r w:rsidRPr="00180357" w:rsidR="002756A4">
              <w:rPr>
                <w:rFonts w:cstheme="minorHAnsi"/>
                <w:b/>
                <w:i/>
                <w:color w:val="262626" w:themeColor="text1" w:themeTint="D9"/>
              </w:rPr>
              <w:cr/>
            </w:r>
            <w:r w:rsidRPr="00180357" w:rsidR="002756A4">
              <w:rPr>
                <w:rFonts w:cstheme="minorHAnsi"/>
                <w:i/>
                <w:color w:val="262626" w:themeColor="text1" w:themeTint="D9"/>
              </w:rPr>
              <w:t xml:space="preserve"> (ссылка на вашу компанию в каталогах или на старый сайт, если есть)</w:t>
            </w:r>
          </w:p>
        </w:tc>
        <w:tc>
          <w:tcPr>
            <w:tcW w:w="4253" w:type="dxa"/>
          </w:tcPr>
          <w:p w:rsidRPr="00180357" w:rsidR="00301ED9" w:rsidP="00CC09C9" w:rsidRDefault="00301ED9" w14:paraId="72A3D3EC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4962DF87" wp14:textId="77777777">
        <w:tc>
          <w:tcPr>
            <w:tcW w:w="5812" w:type="dxa"/>
            <w:shd w:val="clear" w:color="auto" w:fill="FAFAFC"/>
          </w:tcPr>
          <w:p w:rsidRPr="00180357" w:rsidR="002756A4" w:rsidP="00CC09C9" w:rsidRDefault="00984AD2" w14:paraId="2921C820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* 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Конкурентные преимущества  </w:t>
            </w:r>
          </w:p>
          <w:p w:rsidRPr="00180357" w:rsidR="00301ED9" w:rsidP="00CC09C9" w:rsidRDefault="002756A4" w14:paraId="096FAA52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cr/>
              <w:t>(Перечислите ваши сильные стороны)</w:t>
            </w:r>
          </w:p>
        </w:tc>
        <w:tc>
          <w:tcPr>
            <w:tcW w:w="4253" w:type="dxa"/>
          </w:tcPr>
          <w:p w:rsidRPr="00180357" w:rsidR="00301ED9" w:rsidP="00CC09C9" w:rsidRDefault="00301ED9" w14:paraId="0D0B940D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2E81C084" wp14:textId="77777777">
        <w:tc>
          <w:tcPr>
            <w:tcW w:w="5812" w:type="dxa"/>
            <w:shd w:val="clear" w:color="auto" w:fill="FAFAFC"/>
          </w:tcPr>
          <w:p w:rsidRPr="00180357" w:rsidR="00301ED9" w:rsidP="00CC09C9" w:rsidRDefault="00984AD2" w14:paraId="51BC963B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F36F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Основные конкуренты</w:t>
            </w:r>
            <w:r w:rsidRPr="00180357" w:rsidR="002756A4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cr/>
            </w:r>
            <w:r w:rsidRPr="00180357" w:rsidR="002756A4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 </w:t>
            </w:r>
            <w:r w:rsidRPr="00180357" w:rsidR="002756A4">
              <w:rPr>
                <w:rFonts w:cstheme="minorHAnsi"/>
                <w:i/>
                <w:color w:val="262626" w:themeColor="text1" w:themeTint="D9"/>
              </w:rPr>
              <w:t>(Укажите их сильные и слабые стороны,  ссылку на веб-сайты)</w:t>
            </w:r>
          </w:p>
        </w:tc>
        <w:tc>
          <w:tcPr>
            <w:tcW w:w="4253" w:type="dxa"/>
          </w:tcPr>
          <w:p w:rsidRPr="00180357" w:rsidR="00301ED9" w:rsidP="00CC09C9" w:rsidRDefault="00301ED9" w14:paraId="0E27B00A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72EAE273" wp14:textId="77777777">
        <w:tc>
          <w:tcPr>
            <w:tcW w:w="5812" w:type="dxa"/>
            <w:shd w:val="clear" w:color="auto" w:fill="FAFAFC"/>
          </w:tcPr>
          <w:p w:rsidRPr="00180357" w:rsidR="00301ED9" w:rsidP="00CC09C9" w:rsidRDefault="00984AD2" w14:paraId="6AF77D32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</w:t>
            </w:r>
            <w:r w:rsidRPr="00180357" w:rsidR="00F36FCA">
              <w:rPr>
                <w:rFonts w:eastAsia="Calibri" w:cstheme="minorHAnsi"/>
                <w:b/>
                <w:color w:val="262626" w:themeColor="text1" w:themeTint="D9"/>
              </w:rPr>
              <w:t xml:space="preserve"> </w:t>
            </w:r>
            <w:r w:rsidRPr="00180357" w:rsidR="0001458E">
              <w:rPr>
                <w:rFonts w:eastAsia="Calibri" w:cstheme="minorHAnsi"/>
                <w:b/>
                <w:color w:val="262626" w:themeColor="text1" w:themeTint="D9"/>
              </w:rPr>
              <w:t>УТП</w:t>
            </w:r>
            <w:r w:rsidRPr="00180357" w:rsidR="0001458E">
              <w:rPr>
                <w:rFonts w:eastAsia="Calibri" w:cstheme="minorHAnsi"/>
                <w:color w:val="262626" w:themeColor="text1" w:themeTint="D9"/>
              </w:rPr>
              <w:t xml:space="preserve"> (реальные выгодные для потребителя отличия вашего предложения от конкурентов)</w:t>
            </w:r>
          </w:p>
        </w:tc>
        <w:tc>
          <w:tcPr>
            <w:tcW w:w="4253" w:type="dxa"/>
          </w:tcPr>
          <w:p w:rsidRPr="00180357" w:rsidR="00301ED9" w:rsidP="00CC09C9" w:rsidRDefault="00301ED9" w14:paraId="60061E4C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615B7628" wp14:textId="77777777">
        <w:tc>
          <w:tcPr>
            <w:tcW w:w="5812" w:type="dxa"/>
            <w:shd w:val="clear" w:color="auto" w:fill="FAFAFC"/>
          </w:tcPr>
          <w:p w:rsidRPr="00180357" w:rsidR="00984AD2" w:rsidP="006E3407" w:rsidRDefault="00984AD2" w14:paraId="37FA51BE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F36FC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 w:rsidR="006E340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Целевая аудитория</w:t>
            </w:r>
          </w:p>
          <w:p w:rsidRPr="00180357" w:rsidR="006E3407" w:rsidP="00984AD2" w:rsidRDefault="006E3407" w14:paraId="44A8B8F3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0357">
              <w:rPr>
                <w:rFonts w:cstheme="minorHAnsi"/>
                <w:i/>
                <w:color w:val="262626" w:themeColor="text1" w:themeTint="D9"/>
              </w:rPr>
              <w:t>(опишите портрет вашего клиента)</w:t>
            </w:r>
          </w:p>
        </w:tc>
        <w:tc>
          <w:tcPr>
            <w:tcW w:w="4253" w:type="dxa"/>
          </w:tcPr>
          <w:p w:rsidRPr="00180357" w:rsidR="006E3407" w:rsidP="00CC09C9" w:rsidRDefault="006E3407" w14:paraId="44EAFD9C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3259DF" w14:paraId="6D8C26CB" wp14:textId="77777777">
        <w:tc>
          <w:tcPr>
            <w:tcW w:w="5812" w:type="dxa"/>
            <w:shd w:val="clear" w:color="auto" w:fill="FAFAFC"/>
          </w:tcPr>
          <w:p w:rsidRPr="00180357" w:rsidR="00984AD2" w:rsidP="00984AD2" w:rsidRDefault="00984AD2" w14:paraId="2D74621A" wp14:textId="7777777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 Какие подарки, акции или скидки вы можете предложить своим клиентам</w:t>
            </w:r>
          </w:p>
        </w:tc>
        <w:tc>
          <w:tcPr>
            <w:tcW w:w="4253" w:type="dxa"/>
          </w:tcPr>
          <w:p w:rsidRPr="00180357" w:rsidR="00984AD2" w:rsidP="00CC09C9" w:rsidRDefault="00984AD2" w14:paraId="4B94D5A5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</w:tbl>
    <w:p xmlns:wp14="http://schemas.microsoft.com/office/word/2010/wordml" w:rsidRPr="00180357" w:rsidR="00377A72" w:rsidP="004B10C0" w:rsidRDefault="00F36FCA" w14:paraId="592BC60E" wp14:textId="77777777">
      <w:pPr>
        <w:spacing w:before="240" w:after="0" w:line="240" w:lineRule="auto"/>
        <w:ind w:left="-2268"/>
        <w:jc w:val="center"/>
        <w:rPr>
          <w:rFonts w:cstheme="minorHAnsi"/>
          <w:b/>
          <w:color w:val="262626" w:themeColor="text1" w:themeTint="D9"/>
          <w:sz w:val="36"/>
          <w:szCs w:val="36"/>
        </w:rPr>
      </w:pPr>
      <w:r w:rsidRPr="00180357">
        <w:rPr>
          <w:rFonts w:cstheme="minorHAnsi"/>
          <w:b/>
          <w:color w:val="262626" w:themeColor="text1" w:themeTint="D9"/>
          <w:sz w:val="32"/>
          <w:szCs w:val="36"/>
        </w:rPr>
        <w:t>4</w:t>
      </w:r>
      <w:r w:rsidRPr="00180357">
        <w:rPr>
          <w:rFonts w:cstheme="minorHAnsi"/>
          <w:b/>
          <w:color w:val="262626" w:themeColor="text1" w:themeTint="D9"/>
          <w:sz w:val="48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28"/>
          <w:szCs w:val="36"/>
        </w:rPr>
        <w:t xml:space="preserve"> </w:t>
      </w:r>
      <w:r w:rsidRPr="00180357" w:rsidR="00180357">
        <w:rPr>
          <w:rFonts w:cstheme="minorHAnsi"/>
          <w:b/>
          <w:color w:val="262626" w:themeColor="text1" w:themeTint="D9"/>
          <w:sz w:val="28"/>
          <w:szCs w:val="36"/>
        </w:rPr>
        <w:t>ДАННЫЕ О ТОВАРЕ ИЛИ УСЛУГАХ</w:t>
      </w:r>
    </w:p>
    <w:p xmlns:wp14="http://schemas.microsoft.com/office/word/2010/wordml" w:rsidRPr="00180357" w:rsidR="00301ED9" w:rsidP="003259DF" w:rsidRDefault="00DB01D5" w14:paraId="7EA53604" wp14:textId="77777777">
      <w:pPr>
        <w:ind w:left="-2268"/>
        <w:jc w:val="center"/>
        <w:rPr>
          <w:rFonts w:cstheme="minorHAnsi"/>
          <w:color w:val="262626" w:themeColor="text1" w:themeTint="D9"/>
          <w:sz w:val="24"/>
          <w:szCs w:val="24"/>
        </w:rPr>
      </w:pPr>
      <w:r w:rsidRPr="00180357">
        <w:rPr>
          <w:rFonts w:cstheme="minorHAnsi"/>
          <w:color w:val="262626" w:themeColor="text1" w:themeTint="D9"/>
          <w:sz w:val="24"/>
          <w:szCs w:val="24"/>
        </w:rPr>
        <w:t>(заполняется в случае создания первого сайта)</w:t>
      </w:r>
    </w:p>
    <w:tbl>
      <w:tblPr>
        <w:tblStyle w:val="ab"/>
        <w:tblW w:w="0" w:type="auto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xmlns:wp14="http://schemas.microsoft.com/office/word/2010/wordml" w:rsidRPr="00180357" w:rsidR="00180357" w:rsidTr="003259DF" w14:paraId="1F95C41D" wp14:textId="77777777">
        <w:tc>
          <w:tcPr>
            <w:tcW w:w="5812" w:type="dxa"/>
            <w:shd w:val="clear" w:color="auto" w:fill="FAFAFC"/>
          </w:tcPr>
          <w:p w:rsidRPr="00180357" w:rsidR="00F36FCA" w:rsidP="00377A72" w:rsidRDefault="00F36FCA" w14:paraId="08233A98" wp14:textId="77777777">
            <w:pPr>
              <w:rPr>
                <w:rFonts w:cstheme="minorHAnsi"/>
                <w:i/>
                <w:color w:val="262626" w:themeColor="text1" w:themeTint="D9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6"/>
              </w:rPr>
              <w:t>Какой продукт или услугу предлагаете</w:t>
            </w:r>
            <w:r w:rsidRPr="00180357">
              <w:rPr>
                <w:rFonts w:cstheme="minorHAnsi"/>
                <w:i/>
                <w:color w:val="262626" w:themeColor="text1" w:themeTint="D9"/>
              </w:rPr>
              <w:t xml:space="preserve"> </w:t>
            </w:r>
          </w:p>
          <w:p w:rsidRPr="00180357" w:rsidR="00301ED9" w:rsidP="00377A72" w:rsidRDefault="00377A72" w14:paraId="72AF62EA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>(товарные знаки, виды оказываемых услуг)</w:t>
            </w:r>
          </w:p>
        </w:tc>
        <w:tc>
          <w:tcPr>
            <w:tcW w:w="4253" w:type="dxa"/>
          </w:tcPr>
          <w:p w:rsidRPr="00180357" w:rsidR="00301ED9" w:rsidP="00CC09C9" w:rsidRDefault="00301ED9" w14:paraId="3DEEC669" wp14:textId="77777777">
            <w:pPr>
              <w:rPr>
                <w:rFonts w:cstheme="minorHAnsi"/>
                <w:b/>
                <w:color w:val="262626" w:themeColor="text1" w:themeTint="D9"/>
                <w:sz w:val="36"/>
                <w:szCs w:val="36"/>
              </w:rPr>
            </w:pPr>
          </w:p>
        </w:tc>
      </w:tr>
      <w:tr xmlns:wp14="http://schemas.microsoft.com/office/word/2010/wordml" w:rsidRPr="00180357" w:rsidR="00180357" w:rsidTr="003259DF" w14:paraId="1C183549" wp14:textId="77777777">
        <w:tc>
          <w:tcPr>
            <w:tcW w:w="5812" w:type="dxa"/>
            <w:shd w:val="clear" w:color="auto" w:fill="FAFAFC"/>
          </w:tcPr>
          <w:p w:rsidRPr="00180357" w:rsidR="00377A72" w:rsidP="00377A72" w:rsidRDefault="00F36FCA" w14:paraId="532151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</w:t>
            </w:r>
            <w:r w:rsidRPr="00180357" w:rsidR="00377A72">
              <w:rPr>
                <w:rFonts w:eastAsia="Calibri" w:cstheme="minorHAnsi"/>
                <w:b/>
                <w:color w:val="262626" w:themeColor="text1" w:themeTint="D9"/>
                <w:sz w:val="24"/>
              </w:rPr>
              <w:t>Позиционирование продукта/компании</w:t>
            </w:r>
          </w:p>
          <w:p w:rsidRPr="00180357" w:rsidR="00301ED9" w:rsidP="00377A72" w:rsidRDefault="00F36FCA" w14:paraId="253E47C7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 xml:space="preserve"> </w:t>
            </w:r>
            <w:r w:rsidRPr="00180357" w:rsidR="00377A72">
              <w:rPr>
                <w:rFonts w:cstheme="minorHAnsi"/>
                <w:i/>
                <w:color w:val="262626" w:themeColor="text1" w:themeTint="D9"/>
              </w:rPr>
              <w:t xml:space="preserve">Опишите основные конкурентные преимущества </w:t>
            </w:r>
            <w:r w:rsidRPr="00180357">
              <w:rPr>
                <w:rFonts w:cstheme="minorHAnsi"/>
                <w:i/>
                <w:color w:val="262626" w:themeColor="text1" w:themeTint="D9"/>
              </w:rPr>
              <w:t xml:space="preserve"> </w:t>
            </w:r>
            <w:r w:rsidRPr="00180357" w:rsidR="00377A72">
              <w:rPr>
                <w:rFonts w:cstheme="minorHAnsi"/>
                <w:i/>
                <w:color w:val="262626" w:themeColor="text1" w:themeTint="D9"/>
              </w:rPr>
              <w:t>рекламируемого товара или услуги</w:t>
            </w:r>
          </w:p>
        </w:tc>
        <w:tc>
          <w:tcPr>
            <w:tcW w:w="4253" w:type="dxa"/>
          </w:tcPr>
          <w:p w:rsidRPr="00180357" w:rsidR="00301ED9" w:rsidP="00CC09C9" w:rsidRDefault="00301ED9" w14:paraId="3656B9AB" wp14:textId="77777777">
            <w:pPr>
              <w:rPr>
                <w:rFonts w:cstheme="minorHAnsi"/>
                <w:b/>
                <w:color w:val="262626" w:themeColor="text1" w:themeTint="D9"/>
                <w:sz w:val="36"/>
                <w:szCs w:val="36"/>
              </w:rPr>
            </w:pPr>
          </w:p>
        </w:tc>
      </w:tr>
      <w:tr xmlns:wp14="http://schemas.microsoft.com/office/word/2010/wordml" w:rsidRPr="00180357" w:rsidR="00180357" w:rsidTr="003259DF" w14:paraId="4B35E3A5" wp14:textId="77777777">
        <w:tc>
          <w:tcPr>
            <w:tcW w:w="5812" w:type="dxa"/>
            <w:shd w:val="clear" w:color="auto" w:fill="FAFAFC"/>
          </w:tcPr>
          <w:p w:rsidRPr="00180357" w:rsidR="00377A72" w:rsidP="00377A72" w:rsidRDefault="00F36FCA" w14:paraId="0C7DE2C2" wp14:textId="77777777">
            <w:pPr>
              <w:tabs>
                <w:tab w:val="left" w:pos="284"/>
              </w:tabs>
              <w:rPr>
                <w:rFonts w:cstheme="minorHAnsi"/>
                <w:b/>
                <w:color w:val="262626" w:themeColor="text1" w:themeTint="D9"/>
              </w:rPr>
            </w:pPr>
            <w:r w:rsidRPr="00180357">
              <w:rPr>
                <w:rFonts w:cstheme="minorHAnsi"/>
                <w:b/>
                <w:color w:val="262626" w:themeColor="text1" w:themeTint="D9"/>
              </w:rPr>
              <w:t xml:space="preserve"> </w:t>
            </w:r>
            <w:r w:rsidRPr="00180357" w:rsidR="00377A72">
              <w:rPr>
                <w:rFonts w:cstheme="minorHAnsi"/>
                <w:b/>
                <w:color w:val="262626" w:themeColor="text1" w:themeTint="D9"/>
                <w:sz w:val="24"/>
              </w:rPr>
              <w:t>Форма реализации</w:t>
            </w:r>
          </w:p>
          <w:p w:rsidRPr="00180357" w:rsidR="00301ED9" w:rsidP="00377A72" w:rsidRDefault="00F36FCA" w14:paraId="13F5AE37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 xml:space="preserve"> </w:t>
            </w:r>
            <w:r w:rsidRPr="00180357" w:rsidR="00377A72">
              <w:rPr>
                <w:rFonts w:cstheme="minorHAnsi"/>
                <w:i/>
                <w:color w:val="262626" w:themeColor="text1" w:themeTint="D9"/>
              </w:rPr>
              <w:t>(крупный, мелкий опт, розница, под заказ.)</w:t>
            </w:r>
          </w:p>
        </w:tc>
        <w:tc>
          <w:tcPr>
            <w:tcW w:w="4253" w:type="dxa"/>
          </w:tcPr>
          <w:p w:rsidRPr="00180357" w:rsidR="00301ED9" w:rsidP="00CC09C9" w:rsidRDefault="00301ED9" w14:paraId="45FB0818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xmlns:wp14="http://schemas.microsoft.com/office/word/2010/wordml" w:rsidRPr="00180357" w:rsidR="00180357" w:rsidTr="00DD67D9" w14:paraId="3756C5C7" wp14:textId="77777777">
        <w:trPr>
          <w:trHeight w:val="1622"/>
        </w:trPr>
        <w:tc>
          <w:tcPr>
            <w:tcW w:w="5812" w:type="dxa"/>
            <w:shd w:val="clear" w:color="auto" w:fill="FAFAFC"/>
          </w:tcPr>
          <w:p w:rsidRPr="00180357" w:rsidR="00301ED9" w:rsidP="00CC09C9" w:rsidRDefault="00F36FCA" w14:paraId="6F4D7859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</w:rPr>
              <w:t xml:space="preserve"> </w:t>
            </w:r>
            <w:r w:rsidRPr="00180357" w:rsidR="00377A72">
              <w:rPr>
                <w:rFonts w:cstheme="minorHAnsi"/>
                <w:b/>
                <w:color w:val="262626" w:themeColor="text1" w:themeTint="D9"/>
                <w:sz w:val="24"/>
              </w:rPr>
              <w:t>Дополнительно</w:t>
            </w:r>
          </w:p>
        </w:tc>
        <w:tc>
          <w:tcPr>
            <w:tcW w:w="4253" w:type="dxa"/>
          </w:tcPr>
          <w:p w:rsidRPr="00180357" w:rsidR="00301ED9" w:rsidP="00CC09C9" w:rsidRDefault="00301ED9" w14:paraId="049F31CB" wp14:textId="77777777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</w:tr>
    </w:tbl>
    <w:p xmlns:wp14="http://schemas.microsoft.com/office/word/2010/wordml" w:rsidRPr="00180357" w:rsidR="00984AD2" w:rsidP="003259DF" w:rsidRDefault="00984AD2" w14:paraId="53128261" wp14:textId="77777777">
      <w:pPr>
        <w:ind w:left="-2268"/>
        <w:jc w:val="center"/>
        <w:rPr>
          <w:rFonts w:cstheme="minorHAnsi"/>
          <w:b/>
          <w:color w:val="262626" w:themeColor="text1" w:themeTint="D9"/>
          <w:sz w:val="36"/>
          <w:szCs w:val="36"/>
        </w:rPr>
      </w:pPr>
    </w:p>
    <w:p xmlns:wp14="http://schemas.microsoft.com/office/word/2010/wordml" w:rsidRPr="00180357" w:rsidR="002756A4" w:rsidP="003259DF" w:rsidRDefault="00F36FCA" w14:paraId="65EA04AC" wp14:textId="77777777">
      <w:pPr>
        <w:ind w:left="-2268"/>
        <w:jc w:val="center"/>
        <w:rPr>
          <w:rFonts w:cstheme="minorHAnsi"/>
          <w:b/>
          <w:color w:val="262626" w:themeColor="text1" w:themeTint="D9"/>
          <w:sz w:val="44"/>
          <w:szCs w:val="44"/>
        </w:rPr>
      </w:pPr>
      <w:r w:rsidRPr="00180357">
        <w:rPr>
          <w:rFonts w:cstheme="minorHAnsi"/>
          <w:b/>
          <w:color w:val="262626" w:themeColor="text1" w:themeTint="D9"/>
          <w:sz w:val="32"/>
          <w:szCs w:val="36"/>
        </w:rPr>
        <w:lastRenderedPageBreak/>
        <w:t>5</w:t>
      </w:r>
      <w:r w:rsidRPr="00180357">
        <w:rPr>
          <w:rFonts w:cstheme="minorHAnsi"/>
          <w:b/>
          <w:color w:val="262626" w:themeColor="text1" w:themeTint="D9"/>
          <w:sz w:val="56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180357" w:rsidR="00180357">
        <w:rPr>
          <w:rFonts w:cstheme="minorHAnsi"/>
          <w:b/>
          <w:color w:val="262626" w:themeColor="text1" w:themeTint="D9"/>
          <w:sz w:val="28"/>
          <w:szCs w:val="36"/>
        </w:rPr>
        <w:t>ТРЕБОВАНИЕ К ДИЗАЙНУ</w:t>
      </w:r>
    </w:p>
    <w:tbl>
      <w:tblPr>
        <w:tblStyle w:val="ab"/>
        <w:tblW w:w="10065" w:type="dxa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shd w:val="clear" w:color="auto" w:fill="FFFFFF" w:themeFill="background1"/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4678"/>
      </w:tblGrid>
      <w:tr xmlns:wp14="http://schemas.microsoft.com/office/word/2010/wordml" w:rsidRPr="00180357" w:rsidR="00180357" w:rsidTr="00051446" w14:paraId="657E792E" wp14:textId="77777777">
        <w:tc>
          <w:tcPr>
            <w:tcW w:w="5387" w:type="dxa"/>
            <w:gridSpan w:val="2"/>
            <w:shd w:val="clear" w:color="auto" w:fill="FAFAFC"/>
          </w:tcPr>
          <w:p w:rsidRPr="00180357" w:rsidR="00DB01D5" w:rsidP="00DB01D5" w:rsidRDefault="0001458E" w14:paraId="564DCDC7" wp14:textId="77777777">
            <w:pPr>
              <w:tabs>
                <w:tab w:val="left" w:pos="284"/>
              </w:tabs>
              <w:rPr>
                <w:rFonts w:cstheme="minorHAnsi"/>
                <w:b/>
                <w:color w:val="262626" w:themeColor="text1" w:themeTint="D9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DB01D5">
              <w:rPr>
                <w:rFonts w:cstheme="minorHAnsi"/>
                <w:b/>
                <w:color w:val="262626" w:themeColor="text1" w:themeTint="D9"/>
                <w:sz w:val="24"/>
              </w:rPr>
              <w:t>Иметься ли логотип</w:t>
            </w:r>
          </w:p>
          <w:p w:rsidRPr="00180357" w:rsidR="0001458E" w:rsidP="0001458E" w:rsidRDefault="00DB01D5" w14:paraId="0EC77A2E" wp14:textId="77777777">
            <w:pPr>
              <w:rPr>
                <w:rFonts w:cstheme="minorHAnsi"/>
                <w:i/>
                <w:color w:val="262626" w:themeColor="text1" w:themeTint="D9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>д</w:t>
            </w:r>
            <w:r w:rsidRPr="00180357">
              <w:rPr>
                <w:rFonts w:cstheme="minorHAnsi"/>
                <w:b/>
                <w:i/>
                <w:color w:val="262626" w:themeColor="text1" w:themeTint="D9"/>
              </w:rPr>
              <w:t>а</w:t>
            </w:r>
            <w:r w:rsidRPr="00180357" w:rsidR="0001458E">
              <w:rPr>
                <w:rFonts w:cstheme="minorHAnsi"/>
                <w:b/>
                <w:i/>
                <w:color w:val="262626" w:themeColor="text1" w:themeTint="D9"/>
              </w:rPr>
              <w:t xml:space="preserve"> (</w:t>
            </w:r>
            <w:r w:rsidRPr="00180357" w:rsidR="0001458E">
              <w:rPr>
                <w:rFonts w:eastAsia="Calibri" w:cstheme="minorHAnsi"/>
                <w:color w:val="262626" w:themeColor="text1" w:themeTint="D9"/>
              </w:rPr>
              <w:t>прикрепите вместе с брифом к письму)</w:t>
            </w:r>
            <w:r w:rsidRPr="00180357" w:rsidR="0001458E">
              <w:rPr>
                <w:rFonts w:cstheme="minorHAnsi"/>
                <w:i/>
                <w:color w:val="262626" w:themeColor="text1" w:themeTint="D9"/>
              </w:rPr>
              <w:t>,</w:t>
            </w:r>
          </w:p>
          <w:p w:rsidRPr="00180357" w:rsidR="002756A4" w:rsidP="0001458E" w:rsidRDefault="00DB01D5" w14:paraId="0BE0B2B3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  <w:lang w:val="en-US"/>
              </w:rPr>
            </w:pPr>
            <w:r w:rsidRPr="00180357">
              <w:rPr>
                <w:rFonts w:cstheme="minorHAnsi"/>
                <w:b/>
                <w:i/>
                <w:color w:val="262626" w:themeColor="text1" w:themeTint="D9"/>
              </w:rPr>
              <w:t>нет</w:t>
            </w:r>
            <w:r w:rsidRPr="00180357" w:rsidR="0001458E">
              <w:rPr>
                <w:rFonts w:cstheme="minorHAnsi"/>
                <w:b/>
                <w:i/>
                <w:color w:val="262626" w:themeColor="text1" w:themeTint="D9"/>
              </w:rPr>
              <w:t xml:space="preserve"> </w:t>
            </w:r>
            <w:r w:rsidRPr="00180357">
              <w:rPr>
                <w:rFonts w:cstheme="minorHAnsi"/>
                <w:b/>
                <w:i/>
                <w:color w:val="262626" w:themeColor="text1" w:themeTint="D9"/>
              </w:rPr>
              <w:t xml:space="preserve"> </w:t>
            </w:r>
            <w:r w:rsidRPr="00180357" w:rsidR="0001458E">
              <w:rPr>
                <w:rFonts w:cstheme="minorHAnsi"/>
                <w:i/>
                <w:color w:val="262626" w:themeColor="text1" w:themeTint="D9"/>
              </w:rPr>
              <w:t xml:space="preserve">- </w:t>
            </w:r>
            <w:r w:rsidRPr="00180357">
              <w:rPr>
                <w:rFonts w:cstheme="minorHAnsi"/>
                <w:i/>
                <w:color w:val="262626" w:themeColor="text1" w:themeTint="D9"/>
              </w:rPr>
              <w:t xml:space="preserve">  требуется разработка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2756A4" w:rsidP="00CC09C9" w:rsidRDefault="002756A4" w14:paraId="62486C05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49DA706E" wp14:textId="77777777">
        <w:tc>
          <w:tcPr>
            <w:tcW w:w="5387" w:type="dxa"/>
            <w:gridSpan w:val="2"/>
            <w:shd w:val="clear" w:color="auto" w:fill="FAFAFC"/>
          </w:tcPr>
          <w:p w:rsidRPr="00180357" w:rsidR="00DB01D5" w:rsidP="00DB01D5" w:rsidRDefault="00CC09C9" w14:paraId="50E64C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</w:t>
            </w:r>
            <w:r w:rsidRPr="00180357" w:rsidR="00DB01D5">
              <w:rPr>
                <w:rFonts w:eastAsia="Calibri" w:cstheme="minorHAnsi"/>
                <w:b/>
                <w:color w:val="262626" w:themeColor="text1" w:themeTint="D9"/>
                <w:sz w:val="24"/>
              </w:rPr>
              <w:t>Фирменный стиль</w:t>
            </w:r>
          </w:p>
          <w:p w:rsidRPr="00180357" w:rsidR="002756A4" w:rsidP="00DB01D5" w:rsidRDefault="00DB01D5" w14:paraId="449DAEC4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>(Есть ли у вас бренд-бук, логотип или необходима их разработка?)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2756A4" w:rsidP="00CC09C9" w:rsidRDefault="002756A4" w14:paraId="4101652C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436EFCDB" wp14:textId="77777777">
        <w:tc>
          <w:tcPr>
            <w:tcW w:w="5387" w:type="dxa"/>
            <w:gridSpan w:val="2"/>
            <w:shd w:val="clear" w:color="auto" w:fill="FAFAFC"/>
          </w:tcPr>
          <w:p w:rsidRPr="00180357" w:rsidR="00984AD2" w:rsidP="00DB01D5" w:rsidRDefault="00F36FCA" w14:paraId="47884FFE" wp14:textId="77777777">
            <w:pPr>
              <w:tabs>
                <w:tab w:val="left" w:pos="284"/>
              </w:tabs>
              <w:rPr>
                <w:b/>
                <w:color w:val="262626" w:themeColor="text1" w:themeTint="D9"/>
                <w:sz w:val="24"/>
                <w:szCs w:val="20"/>
              </w:rPr>
            </w:pPr>
            <w:r w:rsidRPr="00180357">
              <w:rPr>
                <w:b/>
                <w:color w:val="262626" w:themeColor="text1" w:themeTint="D9"/>
                <w:sz w:val="24"/>
                <w:szCs w:val="20"/>
              </w:rPr>
              <w:t>Форма элементов</w:t>
            </w:r>
          </w:p>
          <w:p w:rsidRPr="00180357" w:rsidR="00F36FCA" w:rsidP="00DB01D5" w:rsidRDefault="00F36FCA" w14:paraId="48979D62" wp14:textId="77777777">
            <w:pPr>
              <w:tabs>
                <w:tab w:val="left" w:pos="284"/>
              </w:tabs>
              <w:rPr>
                <w:rFonts w:cstheme="minorHAnsi"/>
                <w:b/>
                <w:color w:val="262626" w:themeColor="text1" w:themeTint="D9"/>
              </w:rPr>
            </w:pPr>
            <w:proofErr w:type="gramStart"/>
            <w:r w:rsidRPr="00180357">
              <w:rPr>
                <w:color w:val="262626" w:themeColor="text1" w:themeTint="D9"/>
                <w:sz w:val="20"/>
                <w:szCs w:val="20"/>
              </w:rPr>
              <w:t>Укажите</w:t>
            </w:r>
            <w:proofErr w:type="gramEnd"/>
            <w:r w:rsidRPr="00180357">
              <w:rPr>
                <w:color w:val="262626" w:themeColor="text1" w:themeTint="D9"/>
                <w:sz w:val="20"/>
                <w:szCs w:val="20"/>
              </w:rPr>
              <w:t xml:space="preserve"> какие элементы больше нравятся:</w:t>
            </w:r>
            <w:r w:rsidRPr="00180357">
              <w:rPr>
                <w:color w:val="262626" w:themeColor="text1" w:themeTint="D9"/>
                <w:sz w:val="20"/>
                <w:szCs w:val="20"/>
              </w:rPr>
              <w:br/>
            </w:r>
            <w:r w:rsidRPr="00180357">
              <w:rPr>
                <w:color w:val="262626" w:themeColor="text1" w:themeTint="D9"/>
                <w:sz w:val="20"/>
                <w:szCs w:val="20"/>
              </w:rPr>
              <w:t>— плавные или острые</w:t>
            </w:r>
            <w:r w:rsidRPr="00180357">
              <w:rPr>
                <w:color w:val="262626" w:themeColor="text1" w:themeTint="D9"/>
                <w:sz w:val="20"/>
                <w:szCs w:val="20"/>
              </w:rPr>
              <w:br/>
            </w:r>
            <w:r w:rsidRPr="00180357">
              <w:rPr>
                <w:color w:val="262626" w:themeColor="text1" w:themeTint="D9"/>
                <w:sz w:val="20"/>
                <w:szCs w:val="20"/>
              </w:rPr>
              <w:t>— прямоугольные или закругленные</w:t>
            </w:r>
            <w:r w:rsidRPr="00180357">
              <w:rPr>
                <w:color w:val="262626" w:themeColor="text1" w:themeTint="D9"/>
                <w:sz w:val="20"/>
                <w:szCs w:val="20"/>
              </w:rPr>
              <w:br/>
            </w:r>
            <w:r w:rsidRPr="00180357">
              <w:rPr>
                <w:color w:val="262626" w:themeColor="text1" w:themeTint="D9"/>
                <w:sz w:val="20"/>
                <w:szCs w:val="20"/>
              </w:rPr>
              <w:t xml:space="preserve">— плоские или с </w:t>
            </w:r>
            <w:proofErr w:type="spellStart"/>
            <w:r w:rsidRPr="00180357">
              <w:rPr>
                <w:color w:val="262626" w:themeColor="text1" w:themeTint="D9"/>
                <w:sz w:val="20"/>
                <w:szCs w:val="20"/>
              </w:rPr>
              <w:t>тенюшками</w:t>
            </w:r>
            <w:proofErr w:type="spellEnd"/>
            <w:r w:rsidRPr="00180357">
              <w:rPr>
                <w:color w:val="262626" w:themeColor="text1" w:themeTint="D9"/>
                <w:sz w:val="20"/>
                <w:szCs w:val="20"/>
              </w:rPr>
              <w:br/>
            </w:r>
            <w:r w:rsidRPr="00180357">
              <w:rPr>
                <w:color w:val="262626" w:themeColor="text1" w:themeTint="D9"/>
                <w:sz w:val="20"/>
                <w:szCs w:val="20"/>
              </w:rPr>
              <w:t>— кнопки выпуклые / плоские / контурные (прозрачные)</w:t>
            </w:r>
            <w:r w:rsidRPr="00180357">
              <w:rPr>
                <w:color w:val="262626" w:themeColor="text1" w:themeTint="D9"/>
                <w:sz w:val="20"/>
                <w:szCs w:val="20"/>
              </w:rPr>
              <w:br/>
            </w:r>
            <w:r w:rsidRPr="00180357">
              <w:rPr>
                <w:color w:val="262626" w:themeColor="text1" w:themeTint="D9"/>
                <w:sz w:val="20"/>
                <w:szCs w:val="20"/>
              </w:rPr>
              <w:t>и так далее.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984AD2" w:rsidP="00CC09C9" w:rsidRDefault="00984AD2" w14:paraId="4B99056E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1C3F9904" wp14:textId="77777777">
        <w:tc>
          <w:tcPr>
            <w:tcW w:w="5387" w:type="dxa"/>
            <w:gridSpan w:val="2"/>
            <w:shd w:val="clear" w:color="auto" w:fill="FAFAFC"/>
          </w:tcPr>
          <w:p w:rsidRPr="00180357" w:rsidR="00DB01D5" w:rsidP="00DB01D5" w:rsidRDefault="00CC09C9" w14:paraId="4070AA36" wp14:textId="77777777">
            <w:pPr>
              <w:tabs>
                <w:tab w:val="left" w:pos="284"/>
              </w:tabs>
              <w:rPr>
                <w:rFonts w:cstheme="minorHAnsi"/>
                <w:b/>
                <w:color w:val="262626" w:themeColor="text1" w:themeTint="D9"/>
              </w:rPr>
            </w:pPr>
            <w:r w:rsidRPr="00180357">
              <w:rPr>
                <w:rFonts w:cstheme="minorHAnsi"/>
                <w:b/>
                <w:color w:val="262626" w:themeColor="text1" w:themeTint="D9"/>
              </w:rPr>
              <w:t xml:space="preserve"> </w:t>
            </w:r>
            <w:r w:rsidRPr="00180357" w:rsidR="00DB01D5">
              <w:rPr>
                <w:rFonts w:cstheme="minorHAnsi"/>
                <w:b/>
                <w:color w:val="262626" w:themeColor="text1" w:themeTint="D9"/>
                <w:sz w:val="24"/>
              </w:rPr>
              <w:t>Гамма сайта</w:t>
            </w:r>
          </w:p>
          <w:p w:rsidRPr="00180357" w:rsidR="002756A4" w:rsidP="00DB01D5" w:rsidRDefault="00DB01D5" w14:paraId="4A2D0014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>(Контрастная, яркая или пастельная)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2756A4" w:rsidP="00CC09C9" w:rsidRDefault="002756A4" w14:paraId="1299C43A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608E6963" wp14:textId="77777777">
        <w:tc>
          <w:tcPr>
            <w:tcW w:w="5387" w:type="dxa"/>
            <w:gridSpan w:val="2"/>
            <w:shd w:val="clear" w:color="auto" w:fill="FAFAFC"/>
          </w:tcPr>
          <w:p w:rsidRPr="00180357" w:rsidR="00DB01D5" w:rsidP="00DB01D5" w:rsidRDefault="0001458E" w14:paraId="35440D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262626" w:themeColor="text1" w:themeTint="D9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DB01D5">
              <w:rPr>
                <w:rFonts w:eastAsia="Calibri" w:cstheme="minorHAnsi"/>
                <w:b/>
                <w:color w:val="262626" w:themeColor="text1" w:themeTint="D9"/>
                <w:sz w:val="24"/>
              </w:rPr>
              <w:t xml:space="preserve">Используемые цвета на </w:t>
            </w:r>
            <w:proofErr w:type="spellStart"/>
            <w:r w:rsidRPr="00180357" w:rsidR="00984AD2">
              <w:rPr>
                <w:rFonts w:eastAsia="Calibri" w:cstheme="minorHAnsi"/>
                <w:b/>
                <w:color w:val="262626" w:themeColor="text1" w:themeTint="D9"/>
                <w:sz w:val="24"/>
              </w:rPr>
              <w:t>лэндиге</w:t>
            </w:r>
            <w:proofErr w:type="spellEnd"/>
          </w:p>
          <w:p w:rsidRPr="00180357" w:rsidR="002756A4" w:rsidP="00DB01D5" w:rsidRDefault="00DB01D5" w14:paraId="4A1B5E65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>(Перечислите цвета, в которые вы бы использовать на сайте)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2756A4" w:rsidP="00CC09C9" w:rsidRDefault="002756A4" w14:paraId="4DDBEF00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7B3137C8" wp14:textId="77777777">
        <w:tc>
          <w:tcPr>
            <w:tcW w:w="5387" w:type="dxa"/>
            <w:gridSpan w:val="2"/>
            <w:shd w:val="clear" w:color="auto" w:fill="FAFAFC"/>
          </w:tcPr>
          <w:p w:rsidRPr="00180357" w:rsidR="00DB01D5" w:rsidP="00DB01D5" w:rsidRDefault="00CC09C9" w14:paraId="21ABBD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262626" w:themeColor="text1" w:themeTint="D9"/>
                <w:sz w:val="24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  <w:sz w:val="24"/>
              </w:rPr>
              <w:t xml:space="preserve"> </w:t>
            </w:r>
            <w:r w:rsidRPr="00180357" w:rsidR="00DB01D5">
              <w:rPr>
                <w:rFonts w:eastAsia="Calibri" w:cstheme="minorHAnsi"/>
                <w:b/>
                <w:color w:val="262626" w:themeColor="text1" w:themeTint="D9"/>
                <w:sz w:val="24"/>
              </w:rPr>
              <w:t xml:space="preserve">НЕ используемые цвета на </w:t>
            </w:r>
            <w:proofErr w:type="spellStart"/>
            <w:r w:rsidRPr="00180357" w:rsidR="00984AD2">
              <w:rPr>
                <w:rFonts w:eastAsia="Calibri" w:cstheme="minorHAnsi"/>
                <w:b/>
                <w:color w:val="262626" w:themeColor="text1" w:themeTint="D9"/>
                <w:sz w:val="24"/>
              </w:rPr>
              <w:t>лэндиге</w:t>
            </w:r>
            <w:proofErr w:type="spellEnd"/>
          </w:p>
          <w:p w:rsidRPr="00180357" w:rsidR="002756A4" w:rsidP="00DB01D5" w:rsidRDefault="00DB01D5" w14:paraId="5A2488B4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i/>
                <w:color w:val="262626" w:themeColor="text1" w:themeTint="D9"/>
              </w:rPr>
              <w:t>(Перечислите цвета, которые нельзя использовать ни в коем случае)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2756A4" w:rsidP="00CC09C9" w:rsidRDefault="002756A4" w14:paraId="3461D779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00A61DA7" wp14:textId="77777777">
        <w:tc>
          <w:tcPr>
            <w:tcW w:w="5387" w:type="dxa"/>
            <w:gridSpan w:val="2"/>
            <w:shd w:val="clear" w:color="auto" w:fill="FAFAFC"/>
          </w:tcPr>
          <w:p w:rsidRPr="00180357" w:rsidR="0001458E" w:rsidP="00CC09C9" w:rsidRDefault="0001458E" w14:paraId="4DC01642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*</w:t>
            </w:r>
            <w:r w:rsidRPr="00180357" w:rsidR="00984AD2">
              <w:rPr>
                <w:rFonts w:cstheme="minorHAnsi"/>
                <w:b/>
                <w:color w:val="262626" w:themeColor="text1" w:themeTint="D9"/>
                <w:sz w:val="24"/>
                <w:szCs w:val="26"/>
              </w:rPr>
              <w:t>Лэндинги</w:t>
            </w:r>
            <w:r w:rsidRPr="00180357">
              <w:rPr>
                <w:rFonts w:cstheme="minorHAnsi"/>
                <w:b/>
                <w:color w:val="262626" w:themeColor="text1" w:themeTint="D9"/>
                <w:sz w:val="24"/>
                <w:szCs w:val="26"/>
              </w:rPr>
              <w:t>, которые нравиться</w:t>
            </w:r>
          </w:p>
          <w:p w:rsidRPr="00180357" w:rsidR="002756A4" w:rsidP="00CC09C9" w:rsidRDefault="0001458E" w14:paraId="614CB7FE" wp14:textId="77777777">
            <w:pPr>
              <w:rPr>
                <w:rFonts w:cstheme="minorHAnsi"/>
                <w:i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Cs w:val="26"/>
              </w:rPr>
              <w:t>(что нравиться)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2756A4" w:rsidP="00CC09C9" w:rsidRDefault="002756A4" w14:paraId="3CF2D8B6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30E7B8A8" wp14:textId="77777777">
        <w:tc>
          <w:tcPr>
            <w:tcW w:w="2694" w:type="dxa"/>
            <w:shd w:val="clear" w:color="auto" w:fill="FFFFFF" w:themeFill="background1"/>
          </w:tcPr>
          <w:p w:rsidRPr="00180357" w:rsidR="00A44BAC" w:rsidP="00CC09C9" w:rsidRDefault="0085521C" w14:paraId="71098FA3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180357" w:rsidR="00A44BAC" w:rsidP="00CC09C9" w:rsidRDefault="0085521C" w14:paraId="1A09BAEB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  <w:tr xmlns:wp14="http://schemas.microsoft.com/office/word/2010/wordml" w:rsidRPr="00180357" w:rsidR="00180357" w:rsidTr="00051446" w14:paraId="539A55E8" wp14:textId="77777777">
        <w:tc>
          <w:tcPr>
            <w:tcW w:w="2694" w:type="dxa"/>
            <w:shd w:val="clear" w:color="auto" w:fill="FFFFFF" w:themeFill="background1"/>
          </w:tcPr>
          <w:p w:rsidRPr="00180357" w:rsidR="0085521C" w:rsidP="00CC09C9" w:rsidRDefault="0085521C" w14:paraId="30655DF4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180357" w:rsidR="0085521C" w:rsidP="00CC09C9" w:rsidRDefault="0085521C" w14:paraId="49ED6D82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  <w:tr xmlns:wp14="http://schemas.microsoft.com/office/word/2010/wordml" w:rsidRPr="00180357" w:rsidR="00180357" w:rsidTr="00051446" w14:paraId="31BAE279" wp14:textId="77777777">
        <w:tc>
          <w:tcPr>
            <w:tcW w:w="2694" w:type="dxa"/>
            <w:shd w:val="clear" w:color="auto" w:fill="FFFFFF" w:themeFill="background1"/>
          </w:tcPr>
          <w:p w:rsidRPr="00180357" w:rsidR="0085521C" w:rsidP="00CC09C9" w:rsidRDefault="0085521C" w14:paraId="4BECB6F3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180357" w:rsidR="0085521C" w:rsidP="00CC09C9" w:rsidRDefault="0085521C" w14:paraId="3AB4BDE4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  <w:tr xmlns:wp14="http://schemas.microsoft.com/office/word/2010/wordml" w:rsidRPr="00180357" w:rsidR="00180357" w:rsidTr="00051446" w14:paraId="2081F222" wp14:textId="77777777">
        <w:tc>
          <w:tcPr>
            <w:tcW w:w="5387" w:type="dxa"/>
            <w:gridSpan w:val="2"/>
            <w:shd w:val="clear" w:color="auto" w:fill="FAFAFC"/>
          </w:tcPr>
          <w:p w:rsidRPr="00180357" w:rsidR="0085521C" w:rsidP="0001458E" w:rsidRDefault="00CC09C9" w14:paraId="66CD9404" wp14:textId="77777777">
            <w:pPr>
              <w:rPr>
                <w:rFonts w:cstheme="minorHAnsi"/>
                <w:b/>
                <w:color w:val="262626" w:themeColor="text1" w:themeTint="D9"/>
                <w:szCs w:val="26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Cs w:val="26"/>
              </w:rPr>
              <w:t xml:space="preserve"> </w:t>
            </w:r>
            <w:r w:rsidRPr="00180357" w:rsidR="00984AD2">
              <w:rPr>
                <w:rFonts w:cstheme="minorHAnsi"/>
                <w:b/>
                <w:color w:val="262626" w:themeColor="text1" w:themeTint="D9"/>
                <w:sz w:val="24"/>
                <w:szCs w:val="26"/>
              </w:rPr>
              <w:t>Лэндинги</w:t>
            </w:r>
            <w:r w:rsidRPr="00180357" w:rsidR="0085521C">
              <w:rPr>
                <w:rFonts w:cstheme="minorHAnsi"/>
                <w:b/>
                <w:color w:val="262626" w:themeColor="text1" w:themeTint="D9"/>
                <w:sz w:val="24"/>
                <w:szCs w:val="26"/>
              </w:rPr>
              <w:t>, которые не нравиться</w:t>
            </w:r>
          </w:p>
          <w:p w:rsidRPr="00180357" w:rsidR="0085521C" w:rsidP="0001458E" w:rsidRDefault="0085521C" w14:paraId="0BACA24D" wp14:textId="77777777">
            <w:pPr>
              <w:rPr>
                <w:rFonts w:cstheme="minorHAnsi"/>
                <w:i/>
                <w:color w:val="262626" w:themeColor="text1" w:themeTint="D9"/>
                <w:sz w:val="28"/>
                <w:szCs w:val="28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Cs w:val="26"/>
              </w:rPr>
              <w:t>(что не нравиться)</w:t>
            </w:r>
          </w:p>
        </w:tc>
        <w:tc>
          <w:tcPr>
            <w:tcW w:w="4678" w:type="dxa"/>
            <w:shd w:val="clear" w:color="auto" w:fill="FFFFFF" w:themeFill="background1"/>
          </w:tcPr>
          <w:p w:rsidRPr="00180357" w:rsidR="0085521C" w:rsidP="00CC09C9" w:rsidRDefault="0085521C" w14:paraId="0FB78278" wp14:textId="77777777">
            <w:pPr>
              <w:rPr>
                <w:rFonts w:cstheme="minorHAnsi"/>
                <w:color w:val="262626" w:themeColor="text1" w:themeTint="D9"/>
              </w:rPr>
            </w:pPr>
          </w:p>
        </w:tc>
      </w:tr>
      <w:tr xmlns:wp14="http://schemas.microsoft.com/office/word/2010/wordml" w:rsidRPr="00180357" w:rsidR="00180357" w:rsidTr="00051446" w14:paraId="62FC023C" wp14:textId="77777777">
        <w:tc>
          <w:tcPr>
            <w:tcW w:w="2694" w:type="dxa"/>
            <w:shd w:val="clear" w:color="auto" w:fill="FFFFFF" w:themeFill="background1"/>
          </w:tcPr>
          <w:p w:rsidRPr="00180357" w:rsidR="00051446" w:rsidP="00CC09C9" w:rsidRDefault="00051446" w14:paraId="110BDE58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180357" w:rsidR="00051446" w:rsidP="00CC09C9" w:rsidRDefault="00051446" w14:paraId="5AF5AD75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  <w:tr xmlns:wp14="http://schemas.microsoft.com/office/word/2010/wordml" w:rsidRPr="00180357" w:rsidR="00180357" w:rsidTr="00051446" w14:paraId="51AB853A" wp14:textId="77777777">
        <w:tc>
          <w:tcPr>
            <w:tcW w:w="2694" w:type="dxa"/>
            <w:shd w:val="clear" w:color="auto" w:fill="FFFFFF" w:themeFill="background1"/>
          </w:tcPr>
          <w:p w:rsidRPr="00180357" w:rsidR="00CC09C9" w:rsidP="00CC09C9" w:rsidRDefault="00CC09C9" w14:paraId="5513F735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180357" w:rsidR="00CC09C9" w:rsidP="00CC09C9" w:rsidRDefault="00CC09C9" w14:paraId="74F98B80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  <w:tr xmlns:wp14="http://schemas.microsoft.com/office/word/2010/wordml" w:rsidRPr="00180357" w:rsidR="00180357" w:rsidTr="00051446" w14:paraId="605E9AF5" wp14:textId="77777777">
        <w:tc>
          <w:tcPr>
            <w:tcW w:w="2694" w:type="dxa"/>
            <w:shd w:val="clear" w:color="auto" w:fill="FFFFFF" w:themeFill="background1"/>
          </w:tcPr>
          <w:p w:rsidRPr="00180357" w:rsidR="00CC09C9" w:rsidP="00CC09C9" w:rsidRDefault="00CC09C9" w14:paraId="4A7091F4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180357" w:rsidR="00CC09C9" w:rsidP="00CC09C9" w:rsidRDefault="00CC09C9" w14:paraId="257AEA89" wp14:textId="77777777">
            <w:pPr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</w:pPr>
            <w:r w:rsidRPr="00180357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комментарий</w:t>
            </w:r>
          </w:p>
        </w:tc>
      </w:tr>
    </w:tbl>
    <w:p xmlns:wp14="http://schemas.microsoft.com/office/word/2010/wordml" w:rsidRPr="00180357" w:rsidR="00051446" w:rsidP="003259DF" w:rsidRDefault="00051446" w14:paraId="1FC39945" wp14:textId="77777777">
      <w:pPr>
        <w:ind w:left="-2268"/>
        <w:jc w:val="center"/>
        <w:rPr>
          <w:rFonts w:cstheme="minorHAnsi"/>
          <w:b/>
          <w:color w:val="262626" w:themeColor="text1" w:themeTint="D9"/>
          <w:sz w:val="36"/>
          <w:szCs w:val="36"/>
        </w:rPr>
      </w:pPr>
    </w:p>
    <w:p xmlns:wp14="http://schemas.microsoft.com/office/word/2010/wordml" w:rsidRPr="00180357" w:rsidR="001D47F0" w:rsidP="001D47F0" w:rsidRDefault="004A00DA" w14:paraId="16686B50" wp14:textId="77777777">
      <w:pPr>
        <w:ind w:left="-2268"/>
        <w:jc w:val="center"/>
        <w:rPr>
          <w:rFonts w:cstheme="minorHAnsi"/>
          <w:b/>
          <w:color w:val="262626" w:themeColor="text1" w:themeTint="D9"/>
          <w:sz w:val="28"/>
          <w:szCs w:val="36"/>
        </w:rPr>
      </w:pPr>
      <w:r w:rsidRPr="00180357">
        <w:rPr>
          <w:rFonts w:cstheme="minorHAnsi"/>
          <w:b/>
          <w:color w:val="262626" w:themeColor="text1" w:themeTint="D9"/>
          <w:sz w:val="32"/>
          <w:szCs w:val="36"/>
        </w:rPr>
        <w:lastRenderedPageBreak/>
        <w:t>6</w:t>
      </w:r>
      <w:r w:rsidRPr="00180357">
        <w:rPr>
          <w:rFonts w:cstheme="minorHAnsi"/>
          <w:b/>
          <w:color w:val="262626" w:themeColor="text1" w:themeTint="D9"/>
          <w:sz w:val="56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180357" w:rsidR="00180357">
        <w:rPr>
          <w:rFonts w:cstheme="minorHAnsi"/>
          <w:b/>
          <w:color w:val="262626" w:themeColor="text1" w:themeTint="D9"/>
          <w:sz w:val="28"/>
          <w:szCs w:val="36"/>
        </w:rPr>
        <w:t>СТРУКТУРА ЛЭНДИНГА</w:t>
      </w:r>
    </w:p>
    <w:p xmlns:wp14="http://schemas.microsoft.com/office/word/2010/wordml" w:rsidRPr="00180357" w:rsidR="00B50625" w:rsidP="001D47F0" w:rsidRDefault="0022581B" w14:paraId="089ECEBE" wp14:textId="77777777">
      <w:pPr>
        <w:ind w:left="-2268"/>
        <w:jc w:val="center"/>
        <w:rPr>
          <w:rFonts w:eastAsia="Times New Roman" w:cstheme="minorHAnsi"/>
          <w:color w:val="262626" w:themeColor="text1" w:themeTint="D9"/>
        </w:rPr>
      </w:pPr>
      <w:r w:rsidRPr="00180357">
        <w:rPr>
          <w:rFonts w:eastAsia="Arial" w:cstheme="minorHAnsi"/>
          <w:b/>
          <w:color w:val="262626" w:themeColor="text1" w:themeTint="D9"/>
          <w:sz w:val="26"/>
          <w:szCs w:val="26"/>
        </w:rPr>
        <w:t>!</w:t>
      </w:r>
      <w:r w:rsidRPr="00180357" w:rsidR="00051446">
        <w:rPr>
          <w:rFonts w:eastAsia="Arial" w:cstheme="minorHAnsi"/>
          <w:b/>
          <w:color w:val="262626" w:themeColor="text1" w:themeTint="D9"/>
          <w:sz w:val="26"/>
          <w:szCs w:val="26"/>
        </w:rPr>
        <w:t>!</w:t>
      </w:r>
      <w:r w:rsidRPr="00180357">
        <w:rPr>
          <w:rFonts w:eastAsia="Arial" w:cstheme="minorHAnsi"/>
          <w:b/>
          <w:color w:val="262626" w:themeColor="text1" w:themeTint="D9"/>
          <w:sz w:val="26"/>
          <w:szCs w:val="26"/>
        </w:rPr>
        <w:t xml:space="preserve"> </w:t>
      </w:r>
      <w:r w:rsidRPr="00180357" w:rsidR="004A00DA">
        <w:rPr>
          <w:rFonts w:eastAsia="Arial" w:cstheme="minorHAnsi"/>
          <w:b/>
          <w:color w:val="262626" w:themeColor="text1" w:themeTint="D9"/>
          <w:sz w:val="26"/>
          <w:szCs w:val="26"/>
        </w:rPr>
        <w:t xml:space="preserve">Вы можете указать какие блоки использовать на сайте, многие из которых не обязательны. </w:t>
      </w:r>
      <w:r w:rsidRPr="00180357" w:rsidR="004A00DA">
        <w:rPr>
          <w:rFonts w:eastAsia="Arial" w:cstheme="minorHAnsi"/>
          <w:color w:val="262626" w:themeColor="text1" w:themeTint="D9"/>
          <w:sz w:val="24"/>
          <w:szCs w:val="26"/>
        </w:rPr>
        <w:t>Так же рекомендуем посоветоваться с нашими специалистами, на предмет того, что лучше использовать на вашем сайте</w:t>
      </w:r>
    </w:p>
    <w:tbl>
      <w:tblPr>
        <w:tblStyle w:val="ab"/>
        <w:tblW w:w="10065" w:type="dxa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3070"/>
        <w:gridCol w:w="616"/>
        <w:gridCol w:w="4110"/>
      </w:tblGrid>
      <w:tr xmlns:wp14="http://schemas.microsoft.com/office/word/2010/wordml" w:rsidRPr="00180357" w:rsidR="00180357" w:rsidTr="00180357" w14:paraId="229B43E6" wp14:textId="77777777">
        <w:trPr>
          <w:trHeight w:val="351"/>
        </w:trPr>
        <w:tc>
          <w:tcPr>
            <w:tcW w:w="2269" w:type="dxa"/>
            <w:shd w:val="clear" w:color="auto" w:fill="F2F2F2" w:themeFill="background1" w:themeFillShade="F2"/>
          </w:tcPr>
          <w:p w:rsidRPr="00180357" w:rsidR="004A00DA" w:rsidP="0001458E" w:rsidRDefault="004A00DA" w14:paraId="593EFF40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  <w:t>Название блока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Pr="00180357" w:rsidR="004A00DA" w:rsidP="004A00DA" w:rsidRDefault="004A00DA" w14:paraId="0D2E21EB" wp14:textId="77777777">
            <w:pPr>
              <w:pStyle w:val="aa"/>
              <w:suppressAutoHyphens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b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asciiTheme="minorHAnsi" w:hAnsiTheme="minorHAnsi" w:cstheme="minorHAnsi"/>
                <w:b/>
                <w:color w:val="262626" w:themeColor="text1" w:themeTint="D9"/>
                <w:sz w:val="26"/>
                <w:szCs w:val="26"/>
              </w:rPr>
              <w:t>Описание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Pr="00180357" w:rsidR="004A00DA" w:rsidP="004A00DA" w:rsidRDefault="004A00DA" w14:paraId="0562CB0E" wp14:textId="77777777">
            <w:pPr>
              <w:pStyle w:val="aa"/>
              <w:suppressAutoHyphens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Pr="00180357" w:rsidR="004A00DA" w:rsidP="00CA76CF" w:rsidRDefault="004A00DA" w14:paraId="2556054F" wp14:textId="77777777">
            <w:pPr>
              <w:pStyle w:val="aa"/>
              <w:suppressAutoHyphens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b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eastAsia="Cambria" w:asciiTheme="minorHAnsi" w:hAnsiTheme="minorHAnsi" w:cstheme="minorHAnsi"/>
                <w:b/>
                <w:color w:val="262626" w:themeColor="text1" w:themeTint="D9"/>
                <w:szCs w:val="22"/>
              </w:rPr>
              <w:t>Ваше наполнение</w:t>
            </w:r>
          </w:p>
        </w:tc>
      </w:tr>
      <w:tr xmlns:wp14="http://schemas.microsoft.com/office/word/2010/wordml" w:rsidRPr="00180357" w:rsidR="00180357" w:rsidTr="00180357" w14:paraId="39EC9B81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23E4967B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Лого и название компании</w:t>
            </w:r>
          </w:p>
        </w:tc>
        <w:tc>
          <w:tcPr>
            <w:tcW w:w="3070" w:type="dxa"/>
          </w:tcPr>
          <w:p w:rsidRPr="00180357" w:rsidR="004A00DA" w:rsidP="00CA76CF" w:rsidRDefault="004A00DA" w14:paraId="3A01C302" wp14:textId="77777777">
            <w:pPr>
              <w:spacing w:line="192" w:lineRule="auto"/>
              <w:rPr>
                <w:rFonts w:cstheme="minorHAnsi"/>
                <w:color w:val="262626" w:themeColor="text1" w:themeTint="D9"/>
                <w:szCs w:val="26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Фирменный логотип и название компании</w:t>
            </w:r>
          </w:p>
        </w:tc>
        <w:sdt>
          <w:sdtPr>
            <w:rPr>
              <w:rStyle w:val="10"/>
              <w:color w:val="262626" w:themeColor="text1" w:themeTint="D9"/>
            </w:rPr>
            <w:id w:val="4432731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0D1C84E6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34CE0A41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70811884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3FBD4755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 xml:space="preserve">Счетчик и </w:t>
            </w:r>
            <w:proofErr w:type="spellStart"/>
            <w:r w:rsidRPr="00180357">
              <w:rPr>
                <w:rFonts w:eastAsia="Cambria" w:cstheme="minorHAnsi"/>
                <w:color w:val="262626" w:themeColor="text1" w:themeTint="D9"/>
              </w:rPr>
              <w:t>Дескрипт</w:t>
            </w:r>
            <w:proofErr w:type="spellEnd"/>
            <w:r w:rsidRPr="00180357">
              <w:rPr>
                <w:rFonts w:eastAsia="Cambria" w:cstheme="minorHAnsi"/>
                <w:color w:val="262626" w:themeColor="text1" w:themeTint="D9"/>
              </w:rPr>
              <w:t xml:space="preserve"> (описание)</w:t>
            </w:r>
            <w:r w:rsidRPr="00180357">
              <w:rPr>
                <w:rFonts w:eastAsia="Cambria" w:cstheme="minorHAnsi"/>
                <w:b/>
                <w:color w:val="262626" w:themeColor="text1" w:themeTint="D9"/>
              </w:rPr>
              <w:t>**</w:t>
            </w:r>
          </w:p>
        </w:tc>
        <w:tc>
          <w:tcPr>
            <w:tcW w:w="3070" w:type="dxa"/>
          </w:tcPr>
          <w:p w:rsidRPr="00180357" w:rsidR="004A00DA" w:rsidP="00CA76CF" w:rsidRDefault="004A00DA" w14:paraId="5968998A" wp14:textId="77777777">
            <w:pPr>
              <w:spacing w:line="192" w:lineRule="auto"/>
              <w:rPr>
                <w:rFonts w:cstheme="minorHAnsi"/>
                <w:color w:val="262626" w:themeColor="text1" w:themeTint="D9"/>
                <w:szCs w:val="26"/>
              </w:rPr>
            </w:pPr>
            <w:proofErr w:type="spellStart"/>
            <w:r w:rsidRPr="00180357">
              <w:rPr>
                <w:rFonts w:eastAsia="Cambria" w:cstheme="minorHAnsi"/>
                <w:color w:val="262626" w:themeColor="text1" w:themeTint="D9"/>
              </w:rPr>
              <w:t>Дескрипт</w:t>
            </w:r>
            <w:proofErr w:type="spellEnd"/>
            <w:r w:rsidRPr="00180357">
              <w:rPr>
                <w:rFonts w:eastAsia="Cambria" w:cstheme="minorHAnsi"/>
                <w:color w:val="262626" w:themeColor="text1" w:themeTint="D9"/>
              </w:rPr>
              <w:t xml:space="preserve"> – короткое описание того, что на странице.</w:t>
            </w:r>
          </w:p>
        </w:tc>
        <w:sdt>
          <w:sdtPr>
            <w:rPr>
              <w:rStyle w:val="10"/>
              <w:color w:val="262626" w:themeColor="text1" w:themeTint="D9"/>
            </w:rPr>
            <w:id w:val="7197962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F21013" w14:paraId="412DD878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62EBF3C5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43D584C8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0133C638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Звоните! (телефон и кнопка «Заказать Звонок»)</w:t>
            </w:r>
            <w:r w:rsidRPr="00180357">
              <w:rPr>
                <w:rFonts w:eastAsia="Cambria" w:cstheme="minorHAnsi"/>
                <w:b/>
                <w:color w:val="262626" w:themeColor="text1" w:themeTint="D9"/>
              </w:rPr>
              <w:t>**</w:t>
            </w:r>
          </w:p>
        </w:tc>
        <w:tc>
          <w:tcPr>
            <w:tcW w:w="3070" w:type="dxa"/>
          </w:tcPr>
          <w:p w:rsidRPr="00180357" w:rsidR="004A00DA" w:rsidP="00CA76CF" w:rsidRDefault="004A00DA" w14:paraId="559EF9F6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Телефон и рядом кнопка «Заказать звонок».</w:t>
            </w:r>
          </w:p>
        </w:tc>
        <w:sdt>
          <w:sdtPr>
            <w:rPr>
              <w:rStyle w:val="10"/>
              <w:color w:val="262626" w:themeColor="text1" w:themeTint="D9"/>
            </w:rPr>
            <w:id w:val="10183472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4053F9D1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6D98A12B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38A061CE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6D17A0CE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Акция</w:t>
            </w:r>
            <w:r w:rsidRPr="00180357">
              <w:rPr>
                <w:rFonts w:eastAsia="Cambria" w:cstheme="minorHAnsi"/>
                <w:b/>
                <w:color w:val="262626" w:themeColor="text1" w:themeTint="D9"/>
              </w:rPr>
              <w:t>**</w:t>
            </w:r>
          </w:p>
        </w:tc>
        <w:tc>
          <w:tcPr>
            <w:tcW w:w="3070" w:type="dxa"/>
          </w:tcPr>
          <w:p w:rsidRPr="00180357" w:rsidR="004A00DA" w:rsidP="00CA76CF" w:rsidRDefault="004A00DA" w14:paraId="06B8954D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Есть ли акции, которые можно предложить клиенту.</w:t>
            </w:r>
          </w:p>
        </w:tc>
        <w:sdt>
          <w:sdtPr>
            <w:rPr>
              <w:rStyle w:val="10"/>
              <w:color w:val="262626" w:themeColor="text1" w:themeTint="D9"/>
            </w:rPr>
            <w:id w:val="2392276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14E8EB90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2946DB82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4991C2F6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36A6B80E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Особенность вашего продукта</w:t>
            </w:r>
          </w:p>
        </w:tc>
        <w:tc>
          <w:tcPr>
            <w:tcW w:w="3070" w:type="dxa"/>
          </w:tcPr>
          <w:p w:rsidRPr="00180357" w:rsidR="004A00DA" w:rsidP="00CA76CF" w:rsidRDefault="004A00DA" w14:paraId="702281FD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 xml:space="preserve">Вы можете написать тех. </w:t>
            </w:r>
            <w:proofErr w:type="spellStart"/>
            <w:r w:rsidRPr="00180357">
              <w:rPr>
                <w:rFonts w:eastAsia="Cambria" w:cstheme="minorHAnsi"/>
                <w:color w:val="262626" w:themeColor="text1" w:themeTint="D9"/>
              </w:rPr>
              <w:t>хр-ки</w:t>
            </w:r>
            <w:proofErr w:type="spellEnd"/>
            <w:r w:rsidRPr="00180357">
              <w:rPr>
                <w:rFonts w:eastAsia="Cambria" w:cstheme="minorHAnsi"/>
                <w:color w:val="262626" w:themeColor="text1" w:themeTint="D9"/>
              </w:rPr>
              <w:t xml:space="preserve"> или особые свойства</w:t>
            </w:r>
          </w:p>
        </w:tc>
        <w:sdt>
          <w:sdtPr>
            <w:rPr>
              <w:rStyle w:val="10"/>
              <w:color w:val="262626" w:themeColor="text1" w:themeTint="D9"/>
            </w:rPr>
            <w:id w:val="-12839559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351D0424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5997CC1D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42FB58B6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5FFEFFB8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Почему нас выбирают</w:t>
            </w:r>
          </w:p>
        </w:tc>
        <w:tc>
          <w:tcPr>
            <w:tcW w:w="3070" w:type="dxa"/>
          </w:tcPr>
          <w:p w:rsidRPr="00180357" w:rsidR="004A00DA" w:rsidP="00CA76CF" w:rsidRDefault="004A00DA" w14:paraId="2C85C37C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В этом блоке необходимо указать преимущества Вашей услуги, товара, компании. Ваши отличительные особенности от остальных компаний</w:t>
            </w:r>
          </w:p>
        </w:tc>
        <w:sdt>
          <w:sdtPr>
            <w:rPr>
              <w:rStyle w:val="10"/>
              <w:color w:val="262626" w:themeColor="text1" w:themeTint="D9"/>
            </w:rPr>
            <w:id w:val="7543177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418A20AE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110FFD37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04CE1A4C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0CD350FE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Гарантии</w:t>
            </w:r>
          </w:p>
        </w:tc>
        <w:tc>
          <w:tcPr>
            <w:tcW w:w="3070" w:type="dxa"/>
          </w:tcPr>
          <w:p w:rsidRPr="00180357" w:rsidR="004A00DA" w:rsidP="00CA76CF" w:rsidRDefault="004A00DA" w14:paraId="07BA5A4A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 xml:space="preserve">Гарантии обязательны! Любые! Например,  безусловной гарантией возврата денег или гарантией результата и </w:t>
            </w:r>
            <w:proofErr w:type="spellStart"/>
            <w:r w:rsidRPr="00180357">
              <w:rPr>
                <w:rFonts w:eastAsia="Cambria" w:cstheme="minorHAnsi"/>
                <w:color w:val="262626" w:themeColor="text1" w:themeTint="D9"/>
              </w:rPr>
              <w:t>т</w:t>
            </w:r>
            <w:proofErr w:type="gramStart"/>
            <w:r w:rsidRPr="00180357">
              <w:rPr>
                <w:rFonts w:eastAsia="Cambria" w:cstheme="minorHAnsi"/>
                <w:color w:val="262626" w:themeColor="text1" w:themeTint="D9"/>
              </w:rPr>
              <w:t>.д</w:t>
            </w:r>
            <w:proofErr w:type="spellEnd"/>
            <w:proofErr w:type="gramEnd"/>
          </w:p>
        </w:tc>
        <w:sdt>
          <w:sdtPr>
            <w:rPr>
              <w:rStyle w:val="10"/>
              <w:color w:val="262626" w:themeColor="text1" w:themeTint="D9"/>
            </w:rPr>
            <w:id w:val="4603054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2027F543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6B699379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6ABB4E78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12265973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О нас (компании)</w:t>
            </w:r>
          </w:p>
        </w:tc>
        <w:tc>
          <w:tcPr>
            <w:tcW w:w="3070" w:type="dxa"/>
          </w:tcPr>
          <w:p w:rsidRPr="00180357" w:rsidR="004A00DA" w:rsidP="00CA76CF" w:rsidRDefault="004A00DA" w14:paraId="54011A25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Максимально понятно описать Вашу компанию, т.е. войти в доверие к клиенту. Указать год основания, охарактеризовать себя (исполнительные, ответственные…). Текст  должен быть коротким, понятным и убедительным.</w:t>
            </w:r>
          </w:p>
        </w:tc>
        <w:sdt>
          <w:sdtPr>
            <w:rPr>
              <w:rStyle w:val="10"/>
              <w:color w:val="262626" w:themeColor="text1" w:themeTint="D9"/>
            </w:rPr>
            <w:id w:val="13455941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7BF29469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3FE9F23F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5E061E09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31417BAE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Наши специалисты, персонал, производство, офис, склад и т.д.</w:t>
            </w:r>
          </w:p>
        </w:tc>
        <w:tc>
          <w:tcPr>
            <w:tcW w:w="3070" w:type="dxa"/>
          </w:tcPr>
          <w:p w:rsidRPr="00180357" w:rsidR="004A00DA" w:rsidP="00CA76CF" w:rsidRDefault="004A00DA" w14:paraId="6AA21607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 xml:space="preserve">В этом блоке размещается фото Ваших специалистов с указанием полного ФИО, занимаемой должности. Демонстрация того, как вы работаете, вашего оборудования, процессов </w:t>
            </w:r>
            <w:r w:rsidRPr="00180357">
              <w:rPr>
                <w:rFonts w:eastAsia="Cambria" w:cstheme="minorHAnsi"/>
                <w:color w:val="262626" w:themeColor="text1" w:themeTint="D9"/>
              </w:rPr>
              <w:lastRenderedPageBreak/>
              <w:t>производства, помогает поднять статус</w:t>
            </w:r>
          </w:p>
        </w:tc>
        <w:sdt>
          <w:sdtPr>
            <w:rPr>
              <w:rStyle w:val="10"/>
              <w:color w:val="262626" w:themeColor="text1" w:themeTint="D9"/>
            </w:rPr>
            <w:id w:val="-1115284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7C9F31AF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1F72F646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247B7DC4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4918C01E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lastRenderedPageBreak/>
              <w:t>Как мы работаем</w:t>
            </w:r>
          </w:p>
        </w:tc>
        <w:tc>
          <w:tcPr>
            <w:tcW w:w="3070" w:type="dxa"/>
          </w:tcPr>
          <w:p w:rsidRPr="00180357" w:rsidR="004A00DA" w:rsidP="00CA76CF" w:rsidRDefault="004A00DA" w14:paraId="6FF051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Схематично описываются этапы работы</w:t>
            </w:r>
            <w:proofErr w:type="gramStart"/>
            <w:r w:rsidRPr="00180357">
              <w:rPr>
                <w:rFonts w:eastAsia="Cambria" w:cstheme="minorHAnsi"/>
                <w:color w:val="262626" w:themeColor="text1" w:themeTint="D9"/>
              </w:rPr>
              <w:t>.</w:t>
            </w:r>
            <w:proofErr w:type="gramEnd"/>
            <w:r w:rsidRPr="00180357">
              <w:rPr>
                <w:rFonts w:eastAsia="Cambria" w:cstheme="minorHAnsi"/>
                <w:color w:val="262626" w:themeColor="text1" w:themeTint="D9"/>
              </w:rPr>
              <w:t xml:space="preserve"> (</w:t>
            </w:r>
            <w:proofErr w:type="gramStart"/>
            <w:r w:rsidRPr="00180357">
              <w:rPr>
                <w:rFonts w:eastAsia="Cambria" w:cstheme="minorHAnsi"/>
                <w:color w:val="262626" w:themeColor="text1" w:themeTint="D9"/>
              </w:rPr>
              <w:t>н</w:t>
            </w:r>
            <w:proofErr w:type="gramEnd"/>
            <w:r w:rsidRPr="00180357">
              <w:rPr>
                <w:rFonts w:eastAsia="Cambria" w:cstheme="minorHAnsi"/>
                <w:color w:val="262626" w:themeColor="text1" w:themeTint="D9"/>
              </w:rPr>
              <w:t>е менее 5 но не более 14 этапов)</w:t>
            </w:r>
          </w:p>
          <w:p w:rsidRPr="00180357" w:rsidR="004A00DA" w:rsidP="00CA76CF" w:rsidRDefault="004A00DA" w14:paraId="08CE6F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-1391568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7D7B3579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61CDCEAD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422F8483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7CC53CEB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Отзывы</w:t>
            </w:r>
          </w:p>
        </w:tc>
        <w:tc>
          <w:tcPr>
            <w:tcW w:w="3070" w:type="dxa"/>
          </w:tcPr>
          <w:p w:rsidRPr="00180357" w:rsidR="004A00DA" w:rsidP="00CA76CF" w:rsidRDefault="004A00DA" w14:paraId="01B1491B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Фотография довольного клиента и его отзыв о вашем продукте, услуге и т.д.</w:t>
            </w:r>
          </w:p>
        </w:tc>
        <w:sdt>
          <w:sdtPr>
            <w:rPr>
              <w:rStyle w:val="10"/>
              <w:color w:val="262626" w:themeColor="text1" w:themeTint="D9"/>
            </w:rPr>
            <w:id w:val="-2830354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2DBDC598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6BB9E253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2F75C378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0B07E538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Соц. доказательства</w:t>
            </w:r>
          </w:p>
        </w:tc>
        <w:tc>
          <w:tcPr>
            <w:tcW w:w="3070" w:type="dxa"/>
          </w:tcPr>
          <w:p w:rsidRPr="00180357" w:rsidR="004A00DA" w:rsidP="00CA76CF" w:rsidRDefault="004A00DA" w14:paraId="14617C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Дипломы, награды, сертификаты, фирмы партнеры</w:t>
            </w:r>
          </w:p>
          <w:p w:rsidRPr="00180357" w:rsidR="004A00DA" w:rsidP="00CA76CF" w:rsidRDefault="004A00DA" w14:paraId="23DE523C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</w:p>
        </w:tc>
        <w:sdt>
          <w:sdtPr>
            <w:rPr>
              <w:rStyle w:val="10"/>
              <w:color w:val="262626" w:themeColor="text1" w:themeTint="D9"/>
            </w:rPr>
            <w:id w:val="-3117947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3DF819B1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52E56223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17693407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3708B8EC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ХХ ключевых проблем, с которыми сталкиваются наши клиенты</w:t>
            </w:r>
          </w:p>
        </w:tc>
        <w:tc>
          <w:tcPr>
            <w:tcW w:w="3070" w:type="dxa"/>
          </w:tcPr>
          <w:p w:rsidRPr="00180357" w:rsidR="004A00DA" w:rsidP="00CA76CF" w:rsidRDefault="004A00DA" w14:paraId="6528FA3E" wp14:textId="77777777">
            <w:pP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Описание проблем, с которыми к вам приходят заказчики, чтобы их решить</w:t>
            </w:r>
          </w:p>
        </w:tc>
        <w:sdt>
          <w:sdtPr>
            <w:rPr>
              <w:rStyle w:val="10"/>
              <w:color w:val="262626" w:themeColor="text1" w:themeTint="D9"/>
            </w:rPr>
            <w:id w:val="-12819496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2ADA9296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07547A01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717898BC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4A00DA" w:rsidP="004A00DA" w:rsidRDefault="004A00DA" w14:paraId="75AFBC00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Факты</w:t>
            </w:r>
          </w:p>
        </w:tc>
        <w:tc>
          <w:tcPr>
            <w:tcW w:w="3070" w:type="dxa"/>
          </w:tcPr>
          <w:p w:rsidRPr="00180357" w:rsidR="004A00DA" w:rsidP="00CA76CF" w:rsidRDefault="004A00DA" w14:paraId="5E26935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 xml:space="preserve">Факты работы вашей компании, сколько </w:t>
            </w:r>
            <w:proofErr w:type="spellStart"/>
            <w:r w:rsidRPr="00180357">
              <w:rPr>
                <w:rFonts w:eastAsia="Cambria" w:cstheme="minorHAnsi"/>
                <w:color w:val="262626" w:themeColor="text1" w:themeTint="D9"/>
              </w:rPr>
              <w:t>сделанно</w:t>
            </w:r>
            <w:proofErr w:type="spellEnd"/>
            <w:r w:rsidRPr="00180357">
              <w:rPr>
                <w:rFonts w:eastAsia="Cambria" w:cstheme="minorHAnsi"/>
                <w:color w:val="262626" w:themeColor="text1" w:themeTint="D9"/>
              </w:rPr>
              <w:t xml:space="preserve"> работ, сколько сотрудников и пр.</w:t>
            </w:r>
          </w:p>
        </w:tc>
        <w:sdt>
          <w:sdtPr>
            <w:rPr>
              <w:rStyle w:val="10"/>
              <w:color w:val="262626" w:themeColor="text1" w:themeTint="D9"/>
            </w:rPr>
            <w:id w:val="1216590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4A00DA" w:rsidP="00CC09C9" w:rsidRDefault="00530313" w14:paraId="0D01D3DE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 w:cs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4A00DA" w:rsidP="00CC09C9" w:rsidRDefault="004A00DA" w14:paraId="5043CB0F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7C3CEC3E" wp14:textId="77777777">
        <w:trPr>
          <w:trHeight w:val="351"/>
        </w:trPr>
        <w:tc>
          <w:tcPr>
            <w:tcW w:w="2269" w:type="dxa"/>
            <w:shd w:val="clear" w:color="auto" w:fill="FAFAFC"/>
          </w:tcPr>
          <w:p w:rsidRPr="00180357" w:rsidR="00CA76CF" w:rsidP="004A00DA" w:rsidRDefault="00CA76CF" w14:paraId="0DED4E88" wp14:textId="77777777">
            <w:pPr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Юридическое название, реквизиты</w:t>
            </w:r>
          </w:p>
        </w:tc>
        <w:tc>
          <w:tcPr>
            <w:tcW w:w="3070" w:type="dxa"/>
          </w:tcPr>
          <w:p w:rsidRPr="00180357" w:rsidR="00CA76CF" w:rsidP="00CA76CF" w:rsidRDefault="00CA76CF" w14:paraId="64794A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eastAsia="Cambria" w:cstheme="minorHAnsi"/>
                <w:color w:val="262626" w:themeColor="text1" w:themeTint="D9"/>
              </w:rPr>
            </w:pPr>
            <w:r w:rsidRPr="00180357">
              <w:rPr>
                <w:rFonts w:eastAsia="Cambria" w:cstheme="minorHAnsi"/>
                <w:color w:val="262626" w:themeColor="text1" w:themeTint="D9"/>
              </w:rPr>
              <w:t>Сейчас клиенты стали более опытные в выборе продавцов. Они пробивают по интернету адрес, реквизиты компании, чтобы выявить мошенников. Поэтому внимательно заполняйте реквизиты не допустите ошибок</w:t>
            </w:r>
          </w:p>
        </w:tc>
        <w:sdt>
          <w:sdtPr>
            <w:rPr>
              <w:rStyle w:val="10"/>
              <w:color w:val="262626" w:themeColor="text1" w:themeTint="D9"/>
            </w:rPr>
            <w:id w:val="12313437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10"/>
            </w:rPr>
          </w:sdtEndPr>
          <w:sdtContent>
            <w:tc>
              <w:tcPr>
                <w:tcW w:w="616" w:type="dxa"/>
              </w:tcPr>
              <w:p w:rsidRPr="00180357" w:rsidR="00CA76CF" w:rsidP="00CC09C9" w:rsidRDefault="00530313" w14:paraId="6A3B6897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Style w:val="10"/>
                    <w:rFonts w:hint="eastAsia" w:ascii="MS Gothic" w:hAnsi="MS Gothic" w:eastAsia="MS Gothic"/>
                    <w:color w:val="262626" w:themeColor="text1" w:themeTint="D9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CA76CF" w:rsidP="00CC09C9" w:rsidRDefault="00CA76CF" w14:paraId="07459315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</w:tbl>
    <w:p xmlns:wp14="http://schemas.microsoft.com/office/word/2010/wordml" w:rsidRPr="00180357" w:rsidR="00051446" w:rsidP="00051446" w:rsidRDefault="004A00DA" w14:paraId="0EF7C3ED" wp14:textId="77777777">
      <w:pPr>
        <w:pBdr>
          <w:top w:val="nil"/>
          <w:left w:val="nil"/>
          <w:bottom w:val="nil"/>
          <w:right w:val="nil"/>
          <w:between w:val="nil"/>
        </w:pBdr>
        <w:ind w:left="-2268"/>
        <w:jc w:val="center"/>
        <w:rPr>
          <w:rFonts w:eastAsia="Calibri" w:cstheme="minorHAnsi"/>
          <w:b/>
          <w:color w:val="262626" w:themeColor="text1" w:themeTint="D9"/>
          <w:sz w:val="28"/>
          <w:szCs w:val="28"/>
        </w:rPr>
      </w:pPr>
      <w:r w:rsidRPr="00180357">
        <w:rPr>
          <w:rFonts w:cstheme="minorHAnsi"/>
          <w:b/>
          <w:color w:val="262626" w:themeColor="text1" w:themeTint="D9"/>
          <w:sz w:val="32"/>
          <w:szCs w:val="36"/>
        </w:rPr>
        <w:t>7</w:t>
      </w:r>
      <w:r w:rsidRPr="00180357">
        <w:rPr>
          <w:rFonts w:cstheme="minorHAnsi"/>
          <w:b/>
          <w:color w:val="262626" w:themeColor="text1" w:themeTint="D9"/>
          <w:sz w:val="56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180357" w:rsidR="00051446">
        <w:rPr>
          <w:rFonts w:eastAsia="Calibri" w:cstheme="minorHAnsi"/>
          <w:b/>
          <w:color w:val="262626" w:themeColor="text1" w:themeTint="D9"/>
          <w:sz w:val="28"/>
          <w:szCs w:val="28"/>
        </w:rPr>
        <w:t>ДОПОЛНИТЕЛЬНЫЙ ФУНКЦИОНАЛ</w:t>
      </w:r>
    </w:p>
    <w:tbl>
      <w:tblPr>
        <w:tblStyle w:val="ab"/>
        <w:tblW w:w="0" w:type="auto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568"/>
        <w:gridCol w:w="4110"/>
      </w:tblGrid>
      <w:tr xmlns:wp14="http://schemas.microsoft.com/office/word/2010/wordml" w:rsidRPr="00180357" w:rsidR="00180357" w:rsidTr="00180357" w14:paraId="032EECB6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4C7619B7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Виджет захвата обратного звонка</w:t>
            </w:r>
          </w:p>
          <w:p w:rsidRPr="00180357" w:rsidR="001D47F0" w:rsidP="00CC09C9" w:rsidRDefault="001D47F0" w14:paraId="1F21BA38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eastAsia="Calibri" w:cstheme="minorHAnsi"/>
                <w:color w:val="262626" w:themeColor="text1" w:themeTint="D9"/>
              </w:rPr>
              <w:t xml:space="preserve">(если 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да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>, указать какой)</w:t>
            </w:r>
          </w:p>
        </w:tc>
        <w:sdt>
          <w:sdtPr>
            <w:rPr>
              <w:rFonts w:cstheme="minorHAnsi"/>
              <w:b/>
              <w:color w:val="262626" w:themeColor="text1" w:themeTint="D9"/>
              <w:sz w:val="26"/>
              <w:szCs w:val="26"/>
            </w:rPr>
            <w:id w:val="-11781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245270B7" wp14:textId="77777777">
                <w:pPr>
                  <w:rPr>
                    <w:rFonts w:cstheme="minorHAnsi"/>
                    <w:b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b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6537F28F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095CD691" wp14:textId="77777777">
        <w:tc>
          <w:tcPr>
            <w:tcW w:w="5387" w:type="dxa"/>
            <w:shd w:val="clear" w:color="auto" w:fill="FAFAFC"/>
          </w:tcPr>
          <w:p w:rsidRPr="00180357" w:rsidR="001D47F0" w:rsidP="00051446" w:rsidRDefault="001D47F0" w14:paraId="340A3A5D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proofErr w:type="spellStart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Виджет</w:t>
            </w:r>
            <w:proofErr w:type="spellEnd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чата 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 xml:space="preserve">(если 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да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>, указать какой)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175207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36205D4F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6DFB9E20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25E3BB8B" wp14:textId="77777777">
        <w:tc>
          <w:tcPr>
            <w:tcW w:w="5387" w:type="dxa"/>
            <w:shd w:val="clear" w:color="auto" w:fill="FAFAFC"/>
          </w:tcPr>
          <w:p w:rsidRPr="00180357" w:rsidR="001D47F0" w:rsidP="00051446" w:rsidRDefault="001D47F0" w14:paraId="5EFF0545" wp14:textId="77777777">
            <w:pPr>
              <w:rPr>
                <w:rFonts w:eastAsia="Calibri" w:cstheme="minorHAnsi"/>
                <w:color w:val="262626" w:themeColor="text1" w:themeTint="D9"/>
              </w:rPr>
            </w:pPr>
            <w:proofErr w:type="spellStart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Виджет</w:t>
            </w:r>
            <w:proofErr w:type="spellEnd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</w:t>
            </w:r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>online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-викторины 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 xml:space="preserve">(если 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да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>, указать какой)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110144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48E0D061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70DF9E56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60CF1C21" wp14:textId="77777777">
        <w:tc>
          <w:tcPr>
            <w:tcW w:w="5387" w:type="dxa"/>
            <w:shd w:val="clear" w:color="auto" w:fill="FAFAFC"/>
          </w:tcPr>
          <w:p w:rsidRPr="00180357" w:rsidR="001D47F0" w:rsidP="00051446" w:rsidRDefault="001D47F0" w14:paraId="18B55B2B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proofErr w:type="spellStart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Виджет</w:t>
            </w:r>
            <w:proofErr w:type="spellEnd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 “сообщения в ВКОНТАКТЕ”, комментарии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-77494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02B5592F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44E871BC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005F9C03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084C7854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proofErr w:type="spellStart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Виджет</w:t>
            </w:r>
            <w:proofErr w:type="spellEnd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 </w:t>
            </w:r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>“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Поделиться</w:t>
            </w:r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>”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114047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27B61044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144A5D23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18AAC8BB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005B5C91" wp14:textId="77777777">
            <w:pPr>
              <w:rPr>
                <w:rFonts w:eastAsia="Calibri" w:cstheme="minorHAnsi"/>
                <w:color w:val="262626" w:themeColor="text1" w:themeTint="D9"/>
              </w:rPr>
            </w:pPr>
            <w:proofErr w:type="spellStart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Виджет</w:t>
            </w:r>
            <w:proofErr w:type="spellEnd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 вывода групп из соц. сетей 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>(указать каких)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179871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501105B3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738610EB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230CC5A3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5052A76B" wp14:textId="77777777">
            <w:pPr>
              <w:rPr>
                <w:rFonts w:eastAsia="Calibri" w:cstheme="minorHAnsi"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Интеграция с </w:t>
            </w:r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>CRM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 xml:space="preserve">  (если 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да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>, указать какая)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-7445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45AEC62B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637805D2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6C26CE8A" wp14:textId="77777777">
        <w:tc>
          <w:tcPr>
            <w:tcW w:w="5387" w:type="dxa"/>
            <w:shd w:val="clear" w:color="auto" w:fill="FAFAFC"/>
          </w:tcPr>
          <w:p w:rsidRPr="00180357" w:rsidR="001D47F0" w:rsidP="00984AD2" w:rsidRDefault="001D47F0" w14:paraId="530F64F9" wp14:textId="77777777">
            <w:pPr>
              <w:rPr>
                <w:rFonts w:eastAsia="Calibri" w:cstheme="minorHAnsi"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lastRenderedPageBreak/>
              <w:t xml:space="preserve">Счетчик 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 xml:space="preserve">(метрика, аналитика, </w:t>
            </w:r>
            <w:proofErr w:type="spellStart"/>
            <w:r w:rsidRPr="00180357">
              <w:rPr>
                <w:rFonts w:eastAsia="Calibri" w:cstheme="minorHAnsi"/>
                <w:color w:val="262626" w:themeColor="text1" w:themeTint="D9"/>
                <w:lang w:val="en-US"/>
              </w:rPr>
              <w:t>liveinternet</w:t>
            </w:r>
            <w:proofErr w:type="spellEnd"/>
            <w:r w:rsidRPr="00180357">
              <w:rPr>
                <w:rFonts w:eastAsia="Calibri" w:cstheme="minorHAnsi"/>
                <w:color w:val="262626" w:themeColor="text1" w:themeTint="D9"/>
              </w:rPr>
              <w:t>)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14481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388EE0E5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463F29E8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2F7EFC4A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76B5C8AD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Сбор отзывов и пожеланий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-169722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719D89F3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3B7B4B86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1A8783F7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477F5237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proofErr w:type="spellStart"/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>Ip</w:t>
            </w:r>
            <w:proofErr w:type="spellEnd"/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 xml:space="preserve"> 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телефония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-62693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6B8C16CB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3A0FF5F2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67897687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4859A78D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 xml:space="preserve">SMS 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уведомление заказа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853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299EC0C9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5630AD66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500A7D51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4B4FA222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Партнерская программа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96323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672193E7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61829076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3CB8C0F7" wp14:textId="77777777">
        <w:tc>
          <w:tcPr>
            <w:tcW w:w="5387" w:type="dxa"/>
            <w:shd w:val="clear" w:color="auto" w:fill="FAFAFC"/>
          </w:tcPr>
          <w:p w:rsidRPr="00180357" w:rsidR="001D47F0" w:rsidP="00CC09C9" w:rsidRDefault="001D47F0" w14:paraId="567E88F3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proofErr w:type="spellStart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>Скидочная</w:t>
            </w:r>
            <w:proofErr w:type="spellEnd"/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или купонная система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49129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5671D30D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2BA226A1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180357" w14:paraId="2E56B957" wp14:textId="77777777">
        <w:tc>
          <w:tcPr>
            <w:tcW w:w="5387" w:type="dxa"/>
            <w:shd w:val="clear" w:color="auto" w:fill="FAFAFC"/>
          </w:tcPr>
          <w:p w:rsidRPr="00180357" w:rsidR="001D47F0" w:rsidP="00984AD2" w:rsidRDefault="001D47F0" w14:paraId="0F401FDE" wp14:textId="77777777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180357">
              <w:rPr>
                <w:rFonts w:eastAsia="Calibri" w:cstheme="minorHAnsi"/>
                <w:b/>
                <w:color w:val="262626" w:themeColor="text1" w:themeTint="D9"/>
                <w:lang w:val="en-US"/>
              </w:rPr>
              <w:t>Online</w:t>
            </w:r>
            <w:r w:rsidRPr="00180357">
              <w:rPr>
                <w:rFonts w:eastAsia="Calibri" w:cstheme="minorHAnsi"/>
                <w:b/>
                <w:color w:val="262626" w:themeColor="text1" w:themeTint="D9"/>
              </w:rPr>
              <w:t xml:space="preserve"> оплата </w:t>
            </w:r>
            <w:r w:rsidRPr="00180357">
              <w:rPr>
                <w:rFonts w:eastAsia="Calibri" w:cstheme="minorHAnsi"/>
                <w:color w:val="262626" w:themeColor="text1" w:themeTint="D9"/>
              </w:rPr>
              <w:t>(оплата с посадочной страницы)</w:t>
            </w:r>
          </w:p>
        </w:tc>
        <w:sdt>
          <w:sdtPr>
            <w:rPr>
              <w:rFonts w:cstheme="minorHAnsi"/>
              <w:color w:val="262626" w:themeColor="text1" w:themeTint="D9"/>
              <w:sz w:val="26"/>
              <w:szCs w:val="26"/>
            </w:rPr>
            <w:id w:val="18495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Pr="00180357" w:rsidR="001D47F0" w:rsidP="00CC09C9" w:rsidRDefault="001D47F0" w14:paraId="49EE17A1" wp14:textId="77777777">
                <w:pPr>
                  <w:rPr>
                    <w:rFonts w:cstheme="minorHAnsi"/>
                    <w:color w:val="262626" w:themeColor="text1" w:themeTint="D9"/>
                    <w:sz w:val="26"/>
                    <w:szCs w:val="26"/>
                  </w:rPr>
                </w:pPr>
                <w:r w:rsidRPr="00180357">
                  <w:rPr>
                    <w:rFonts w:hint="eastAsia" w:ascii="MS Gothic" w:hAnsi="MS Gothic" w:eastAsia="MS Gothic" w:cstheme="minorHAnsi"/>
                    <w:color w:val="262626" w:themeColor="text1" w:themeTint="D9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Pr="00180357" w:rsidR="001D47F0" w:rsidP="00CC09C9" w:rsidRDefault="001D47F0" w14:paraId="17AD93B2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</w:tbl>
    <w:p xmlns:wp14="http://schemas.microsoft.com/office/word/2010/wordml" w:rsidRPr="00180357" w:rsidR="0001458E" w:rsidP="003259DF" w:rsidRDefault="004A00DA" w14:paraId="7805C0F3" wp14:textId="77777777">
      <w:pPr>
        <w:pBdr>
          <w:top w:val="nil"/>
          <w:left w:val="nil"/>
          <w:bottom w:val="nil"/>
          <w:right w:val="nil"/>
          <w:between w:val="nil"/>
        </w:pBdr>
        <w:ind w:left="-2268"/>
        <w:jc w:val="center"/>
        <w:rPr>
          <w:rFonts w:eastAsia="Calibri" w:cstheme="minorHAnsi"/>
          <w:b/>
          <w:color w:val="262626" w:themeColor="text1" w:themeTint="D9"/>
          <w:sz w:val="28"/>
          <w:szCs w:val="28"/>
        </w:rPr>
      </w:pPr>
      <w:r w:rsidRPr="00180357">
        <w:rPr>
          <w:rFonts w:cstheme="minorHAnsi"/>
          <w:b/>
          <w:color w:val="262626" w:themeColor="text1" w:themeTint="D9"/>
          <w:sz w:val="32"/>
          <w:szCs w:val="36"/>
        </w:rPr>
        <w:t>8</w:t>
      </w:r>
      <w:r w:rsidRPr="00180357">
        <w:rPr>
          <w:rFonts w:cstheme="minorHAnsi"/>
          <w:b/>
          <w:color w:val="262626" w:themeColor="text1" w:themeTint="D9"/>
          <w:sz w:val="56"/>
          <w:szCs w:val="36"/>
        </w:rPr>
        <w:t>.</w:t>
      </w:r>
      <w:r w:rsidRPr="00180357">
        <w:rPr>
          <w:rFonts w:cstheme="minorHAnsi"/>
          <w:b/>
          <w:color w:val="262626" w:themeColor="text1" w:themeTint="D9"/>
          <w:sz w:val="36"/>
          <w:szCs w:val="36"/>
        </w:rPr>
        <w:t xml:space="preserve"> </w:t>
      </w:r>
      <w:r w:rsidRPr="00180357" w:rsidR="0001458E">
        <w:rPr>
          <w:rFonts w:eastAsia="Calibri" w:cstheme="minorHAnsi"/>
          <w:b/>
          <w:color w:val="262626" w:themeColor="text1" w:themeTint="D9"/>
          <w:sz w:val="28"/>
          <w:szCs w:val="28"/>
        </w:rPr>
        <w:t>БЮДЖЕТ И СРОКИ</w:t>
      </w:r>
    </w:p>
    <w:tbl>
      <w:tblPr>
        <w:tblStyle w:val="ab"/>
        <w:tblW w:w="0" w:type="auto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xmlns:wp14="http://schemas.microsoft.com/office/word/2010/wordml" w:rsidRPr="00180357" w:rsidR="00180357" w:rsidTr="0085521C" w14:paraId="67CB2B96" wp14:textId="77777777">
        <w:tc>
          <w:tcPr>
            <w:tcW w:w="5387" w:type="dxa"/>
            <w:shd w:val="clear" w:color="auto" w:fill="FAFAFC"/>
          </w:tcPr>
          <w:p w:rsidRPr="00180357" w:rsidR="0001458E" w:rsidP="00CC09C9" w:rsidRDefault="0001458E" w14:paraId="2E78ECCF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eastAsia="Calibri" w:cstheme="minorHAnsi"/>
                <w:color w:val="262626" w:themeColor="text1" w:themeTint="D9"/>
              </w:rPr>
              <w:t>Запланированный бюджет на разработку</w:t>
            </w:r>
          </w:p>
        </w:tc>
        <w:tc>
          <w:tcPr>
            <w:tcW w:w="4678" w:type="dxa"/>
          </w:tcPr>
          <w:p w:rsidRPr="00180357" w:rsidR="0001458E" w:rsidP="00CC09C9" w:rsidRDefault="0001458E" w14:paraId="0DE4B5B7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xmlns:wp14="http://schemas.microsoft.com/office/word/2010/wordml" w:rsidRPr="00180357" w:rsidR="00180357" w:rsidTr="0085521C" w14:paraId="7115BBCB" wp14:textId="77777777">
        <w:tc>
          <w:tcPr>
            <w:tcW w:w="5387" w:type="dxa"/>
            <w:shd w:val="clear" w:color="auto" w:fill="FAFAFC"/>
          </w:tcPr>
          <w:p w:rsidRPr="00180357" w:rsidR="0001458E" w:rsidP="00CC09C9" w:rsidRDefault="0001458E" w14:paraId="13FA06E3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  <w:r w:rsidRPr="00180357">
              <w:rPr>
                <w:rFonts w:eastAsia="Calibri" w:cstheme="minorHAnsi"/>
                <w:color w:val="262626" w:themeColor="text1" w:themeTint="D9"/>
              </w:rPr>
              <w:t>Ограничения по срокам</w:t>
            </w:r>
          </w:p>
        </w:tc>
        <w:tc>
          <w:tcPr>
            <w:tcW w:w="4678" w:type="dxa"/>
          </w:tcPr>
          <w:p w:rsidRPr="00180357" w:rsidR="0001458E" w:rsidP="00CC09C9" w:rsidRDefault="0001458E" w14:paraId="66204FF1" wp14:textId="77777777">
            <w:pPr>
              <w:rPr>
                <w:rFonts w:cstheme="minorHAnsi"/>
                <w:color w:val="262626" w:themeColor="text1" w:themeTint="D9"/>
                <w:sz w:val="26"/>
                <w:szCs w:val="26"/>
              </w:rPr>
            </w:pPr>
          </w:p>
        </w:tc>
      </w:tr>
    </w:tbl>
    <w:p xmlns:wp14="http://schemas.microsoft.com/office/word/2010/wordml" w:rsidRPr="00180357" w:rsidR="0085521C" w:rsidP="00A44BAC" w:rsidRDefault="0085521C" w14:paraId="2DBF0D7D" wp14:textId="77777777">
      <w:pPr>
        <w:spacing w:before="120" w:line="240" w:lineRule="auto"/>
        <w:ind w:left="-1985"/>
        <w:rPr>
          <w:rFonts w:eastAsia="Arial" w:cstheme="minorHAnsi"/>
          <w:b/>
          <w:color w:val="262626" w:themeColor="text1" w:themeTint="D9"/>
          <w:sz w:val="26"/>
          <w:szCs w:val="26"/>
        </w:rPr>
      </w:pPr>
    </w:p>
    <w:p xmlns:wp14="http://schemas.microsoft.com/office/word/2010/wordml" w:rsidRPr="00180357" w:rsidR="00A44BAC" w:rsidP="00A44BAC" w:rsidRDefault="00A44BAC" w14:paraId="0C960EAA" wp14:textId="77777777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 w:val="24"/>
          <w:szCs w:val="26"/>
        </w:rPr>
      </w:pPr>
      <w:r w:rsidRPr="00180357">
        <w:rPr>
          <w:rFonts w:eastAsia="Arial" w:cstheme="minorHAnsi"/>
          <w:b/>
          <w:color w:val="262626" w:themeColor="text1" w:themeTint="D9"/>
          <w:sz w:val="24"/>
          <w:szCs w:val="26"/>
        </w:rPr>
        <w:t>Использование:</w:t>
      </w:r>
      <w:r w:rsidRPr="00180357">
        <w:rPr>
          <w:rFonts w:eastAsia="Arial" w:cstheme="minorHAnsi"/>
          <w:color w:val="262626" w:themeColor="text1" w:themeTint="D9"/>
          <w:sz w:val="24"/>
          <w:szCs w:val="26"/>
        </w:rPr>
        <w:t xml:space="preserve"> бриф составляется на этапе проектирования и постановки задачи и используется в работе проектировщиков, все изменения и дополнения на сайт или дизайн сайта, не внесенны</w:t>
      </w:r>
      <w:r w:rsidRPr="00180357" w:rsidR="00CC09C9">
        <w:rPr>
          <w:rFonts w:eastAsia="Arial" w:cstheme="minorHAnsi"/>
          <w:color w:val="262626" w:themeColor="text1" w:themeTint="D9"/>
          <w:sz w:val="24"/>
          <w:szCs w:val="26"/>
        </w:rPr>
        <w:t xml:space="preserve">х </w:t>
      </w:r>
      <w:proofErr w:type="gramStart"/>
      <w:r w:rsidRPr="00180357">
        <w:rPr>
          <w:rFonts w:eastAsia="Arial" w:cstheme="minorHAnsi"/>
          <w:color w:val="262626" w:themeColor="text1" w:themeTint="D9"/>
          <w:sz w:val="24"/>
          <w:szCs w:val="26"/>
        </w:rPr>
        <w:t>в</w:t>
      </w:r>
      <w:proofErr w:type="gramEnd"/>
      <w:r w:rsidRPr="00180357">
        <w:rPr>
          <w:rFonts w:eastAsia="Arial" w:cstheme="minorHAnsi"/>
          <w:color w:val="262626" w:themeColor="text1" w:themeTint="D9"/>
          <w:sz w:val="24"/>
          <w:szCs w:val="26"/>
        </w:rPr>
        <w:t xml:space="preserve"> данном  брифе, </w:t>
      </w:r>
      <w:r w:rsidRPr="00180357" w:rsidR="00ED533C">
        <w:rPr>
          <w:rFonts w:eastAsia="Arial" w:cstheme="minorHAnsi"/>
          <w:color w:val="262626" w:themeColor="text1" w:themeTint="D9"/>
          <w:sz w:val="24"/>
          <w:szCs w:val="26"/>
        </w:rPr>
        <w:t>оплачивается</w:t>
      </w:r>
      <w:r w:rsidRPr="00180357">
        <w:rPr>
          <w:rFonts w:eastAsia="Arial" w:cstheme="minorHAnsi"/>
          <w:color w:val="262626" w:themeColor="text1" w:themeTint="D9"/>
          <w:sz w:val="24"/>
          <w:szCs w:val="26"/>
        </w:rPr>
        <w:t xml:space="preserve"> дополнительно.</w:t>
      </w:r>
    </w:p>
    <w:p xmlns:wp14="http://schemas.microsoft.com/office/word/2010/wordml" w:rsidRPr="00180357" w:rsidR="00A44BAC" w:rsidP="00A44BAC" w:rsidRDefault="00A44BAC" w14:paraId="05F91D33" wp14:textId="77777777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 w:val="24"/>
          <w:szCs w:val="26"/>
        </w:rPr>
      </w:pPr>
      <w:r w:rsidRPr="00180357">
        <w:rPr>
          <w:rFonts w:eastAsia="Arial" w:cstheme="minorHAnsi"/>
          <w:b/>
          <w:color w:val="262626" w:themeColor="text1" w:themeTint="D9"/>
          <w:sz w:val="24"/>
          <w:szCs w:val="26"/>
        </w:rPr>
        <w:t>Статус документа:</w:t>
      </w:r>
      <w:r w:rsidRPr="00180357">
        <w:rPr>
          <w:rFonts w:eastAsia="Arial" w:cstheme="minorHAnsi"/>
          <w:color w:val="262626" w:themeColor="text1" w:themeTint="D9"/>
          <w:sz w:val="24"/>
          <w:szCs w:val="26"/>
        </w:rPr>
        <w:t xml:space="preserve"> приведенная в брифе информация, рассматривается как официально предоставленная информация от представителей компании Заказчика.</w:t>
      </w:r>
    </w:p>
    <w:p xmlns:wp14="http://schemas.microsoft.com/office/word/2010/wordml" w:rsidRPr="00180357" w:rsidR="00B50625" w:rsidP="00B50625" w:rsidRDefault="00A44BAC" w14:paraId="51B9E56F" wp14:textId="77777777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Cs w:val="26"/>
        </w:rPr>
      </w:pPr>
      <w:r w:rsidRPr="00180357">
        <w:rPr>
          <w:rFonts w:eastAsia="Arial" w:cstheme="minorHAnsi"/>
          <w:b/>
          <w:color w:val="262626" w:themeColor="text1" w:themeTint="D9"/>
          <w:sz w:val="24"/>
          <w:szCs w:val="26"/>
        </w:rPr>
        <w:t>Конфиденциальность</w:t>
      </w:r>
      <w:r w:rsidRPr="00180357">
        <w:rPr>
          <w:rFonts w:eastAsia="Arial" w:cstheme="minorHAnsi"/>
          <w:color w:val="262626" w:themeColor="text1" w:themeTint="D9"/>
          <w:sz w:val="24"/>
          <w:szCs w:val="26"/>
        </w:rPr>
        <w:t>: информация, содержащаяся в брифе, будет использована для составления проектной документации, а также для документов постановки задач. Информация не будет разглашена третьим лицам</w:t>
      </w:r>
    </w:p>
    <w:p xmlns:wp14="http://schemas.microsoft.com/office/word/2010/wordml" w:rsidRPr="00180357" w:rsidR="00B50625" w:rsidP="00B50625" w:rsidRDefault="00B50625" w14:paraId="455B5C4B" wp14:textId="77777777">
      <w:pPr>
        <w:spacing w:before="120" w:line="240" w:lineRule="auto"/>
        <w:ind w:left="-1985"/>
        <w:rPr>
          <w:rFonts w:cstheme="minorHAnsi"/>
          <w:b/>
          <w:bCs/>
          <w:color w:val="262626" w:themeColor="text1" w:themeTint="D9"/>
          <w:sz w:val="18"/>
          <w:szCs w:val="20"/>
        </w:rPr>
      </w:pPr>
      <w:r w:rsidRPr="00180357">
        <w:rPr>
          <w:rFonts w:cstheme="minorHAnsi"/>
          <w:b/>
          <w:bCs/>
          <w:color w:val="262626" w:themeColor="text1" w:themeTint="D9"/>
          <w:sz w:val="18"/>
          <w:szCs w:val="20"/>
        </w:rPr>
        <w:t>__________________________________________________________________________________________</w:t>
      </w:r>
    </w:p>
    <w:p xmlns:wp14="http://schemas.microsoft.com/office/word/2010/wordml" w:rsidRPr="00180357" w:rsidR="00B50625" w:rsidP="00B50625" w:rsidRDefault="00B50625" w14:paraId="7D756B62" wp14:textId="77777777">
      <w:pPr>
        <w:spacing w:before="120" w:line="240" w:lineRule="auto"/>
        <w:ind w:left="-1985"/>
        <w:rPr>
          <w:rFonts w:cstheme="minorHAnsi"/>
          <w:color w:val="262626" w:themeColor="text1" w:themeTint="D9"/>
          <w:sz w:val="36"/>
          <w:szCs w:val="36"/>
        </w:rPr>
      </w:pPr>
      <w:r w:rsidRPr="00180357">
        <w:rPr>
          <w:rFonts w:cstheme="minorHAnsi"/>
          <w:b/>
          <w:bCs/>
          <w:color w:val="262626" w:themeColor="text1" w:themeTint="D9"/>
          <w:sz w:val="36"/>
          <w:szCs w:val="36"/>
        </w:rPr>
        <w:t>Согласование и подписи сторон</w:t>
      </w:r>
    </w:p>
    <w:p xmlns:wp14="http://schemas.microsoft.com/office/word/2010/wordml" w:rsidRPr="00180357" w:rsidR="00B50625" w:rsidP="00B50625" w:rsidRDefault="00B50625" w14:paraId="730927A1" wp14:textId="77777777">
      <w:pPr>
        <w:spacing w:before="120" w:line="240" w:lineRule="auto"/>
        <w:ind w:left="-1985"/>
        <w:rPr>
          <w:rFonts w:eastAsia="Arial" w:cstheme="minorHAnsi"/>
          <w:color w:val="262626" w:themeColor="text1" w:themeTint="D9"/>
          <w:sz w:val="24"/>
          <w:szCs w:val="24"/>
        </w:rPr>
      </w:pPr>
      <w:r w:rsidRPr="00180357">
        <w:rPr>
          <w:rFonts w:cstheme="minorHAnsi"/>
          <w:color w:val="262626" w:themeColor="text1" w:themeTint="D9"/>
          <w:sz w:val="28"/>
          <w:szCs w:val="28"/>
        </w:rPr>
        <w:t>Техническое задание согласованно и принято в разработку:</w:t>
      </w:r>
      <w:r w:rsidRPr="00180357">
        <w:rPr>
          <w:rFonts w:cstheme="minorHAnsi"/>
          <w:color w:val="262626" w:themeColor="text1" w:themeTint="D9"/>
          <w:sz w:val="20"/>
          <w:szCs w:val="20"/>
        </w:rPr>
        <w:t xml:space="preserve">  </w:t>
      </w:r>
      <w:r w:rsidRPr="00180357">
        <w:rPr>
          <w:rFonts w:cstheme="minorHAnsi"/>
          <w:b/>
          <w:color w:val="262626" w:themeColor="text1" w:themeTint="D9"/>
          <w:sz w:val="24"/>
          <w:szCs w:val="24"/>
        </w:rPr>
        <w:t>дата</w:t>
      </w:r>
      <w:r w:rsidRPr="0018035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180357">
        <w:rPr>
          <w:rFonts w:cstheme="minorHAnsi"/>
          <w:color w:val="262626" w:themeColor="text1" w:themeTint="D9"/>
          <w:sz w:val="20"/>
          <w:szCs w:val="20"/>
        </w:rPr>
        <w:t>____________________</w:t>
      </w:r>
    </w:p>
    <w:tbl>
      <w:tblPr>
        <w:tblStyle w:val="ab"/>
        <w:tblW w:w="0" w:type="auto"/>
        <w:tblInd w:w="-1877" w:type="dxa"/>
        <w:tblBorders>
          <w:top w:val="single" w:color="DBE5F1" w:themeColor="accent1" w:themeTint="33" w:sz="4" w:space="0"/>
          <w:left w:val="single" w:color="DBE5F1" w:themeColor="accent1" w:themeTint="33" w:sz="4" w:space="0"/>
          <w:bottom w:val="single" w:color="DBE5F1" w:themeColor="accent1" w:themeTint="33" w:sz="4" w:space="0"/>
          <w:right w:val="single" w:color="DBE5F1" w:themeColor="accent1" w:themeTint="33" w:sz="4" w:space="0"/>
          <w:insideH w:val="single" w:color="DBE5F1" w:themeColor="accent1" w:themeTint="33" w:sz="4" w:space="0"/>
          <w:insideV w:val="single" w:color="DBE5F1" w:themeColor="accent1" w:themeTint="33" w:sz="4" w:space="0"/>
        </w:tblBorders>
        <w:tblLook w:val="04A0" w:firstRow="1" w:lastRow="0" w:firstColumn="1" w:lastColumn="0" w:noHBand="0" w:noVBand="1"/>
      </w:tblPr>
      <w:tblGrid>
        <w:gridCol w:w="4970"/>
        <w:gridCol w:w="4969"/>
      </w:tblGrid>
      <w:tr xmlns:wp14="http://schemas.microsoft.com/office/word/2010/wordml" w:rsidRPr="00180357" w:rsidR="00180357" w:rsidTr="77B427EF" w14:paraId="5EF275FD" wp14:textId="77777777">
        <w:trPr>
          <w:trHeight w:val="1723"/>
        </w:trPr>
        <w:tc>
          <w:tcPr>
            <w:tcW w:w="4970" w:type="dxa"/>
            <w:tcMar/>
          </w:tcPr>
          <w:p w:rsidRPr="00180357" w:rsidR="00B50625" w:rsidP="00B50625" w:rsidRDefault="00B50625" w14:paraId="6B62F1B3" wp14:textId="77777777">
            <w:pPr>
              <w:ind w:left="34"/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Pr="00180357" w:rsidR="00B50625" w:rsidP="00B50625" w:rsidRDefault="00B50625" w14:paraId="16A7F817" wp14:textId="77777777">
            <w:pPr>
              <w:ind w:left="34"/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</w:pPr>
            <w:r w:rsidRPr="00180357"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  <w:t xml:space="preserve">От Исполнителя:  </w:t>
            </w:r>
          </w:p>
          <w:p w:rsidRPr="00180357" w:rsidR="00B50625" w:rsidP="00B50625" w:rsidRDefault="00B50625" w14:paraId="725ED14D" wp14:textId="77777777">
            <w:pPr>
              <w:ind w:left="34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180357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       </w:t>
            </w:r>
            <w:r w:rsidRPr="00180357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Pr="00180357" w:rsidR="00B50625" w:rsidP="00B50625" w:rsidRDefault="00180357" w14:paraId="17A87C26" wp14:textId="77777777">
            <w:pPr>
              <w:ind w:left="34"/>
              <w:rPr>
                <w:rFonts w:cstheme="minorHAnsi"/>
                <w:color w:val="262626" w:themeColor="text1" w:themeTint="D9"/>
                <w:sz w:val="24"/>
                <w:szCs w:val="20"/>
              </w:rPr>
            </w:pPr>
            <w:r w:rsidRPr="00180357">
              <w:rPr>
                <w:rFonts w:cstheme="minorHAnsi"/>
                <w:color w:val="262626" w:themeColor="text1" w:themeTint="D9"/>
                <w:sz w:val="24"/>
                <w:szCs w:val="20"/>
              </w:rPr>
              <w:t>Захаров</w:t>
            </w:r>
            <w:r w:rsidRPr="00180357" w:rsidR="00B50625">
              <w:rPr>
                <w:rFonts w:cstheme="minorHAnsi"/>
                <w:color w:val="262626" w:themeColor="text1" w:themeTint="D9"/>
                <w:sz w:val="24"/>
                <w:szCs w:val="20"/>
              </w:rPr>
              <w:t xml:space="preserve"> А.</w:t>
            </w:r>
            <w:r w:rsidRPr="00180357">
              <w:rPr>
                <w:rFonts w:cstheme="minorHAnsi"/>
                <w:color w:val="262626" w:themeColor="text1" w:themeTint="D9"/>
                <w:sz w:val="24"/>
                <w:szCs w:val="20"/>
              </w:rPr>
              <w:t>В</w:t>
            </w:r>
            <w:r w:rsidRPr="00180357" w:rsidR="00B50625">
              <w:rPr>
                <w:rFonts w:cstheme="minorHAnsi"/>
                <w:color w:val="262626" w:themeColor="text1" w:themeTint="D9"/>
                <w:sz w:val="24"/>
                <w:szCs w:val="20"/>
              </w:rPr>
              <w:t xml:space="preserve">.(_________________)           </w:t>
            </w:r>
          </w:p>
          <w:p w:rsidRPr="00180357" w:rsidR="00B50625" w:rsidP="00B50625" w:rsidRDefault="00B50625" w14:paraId="02F2C34E" wp14:textId="77777777">
            <w:pPr>
              <w:ind w:left="34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:rsidRPr="00180357" w:rsidR="00B50625" w:rsidP="00EB1952" w:rsidRDefault="00B50625" w14:paraId="76B73598" wp14:textId="77777777">
            <w:pPr>
              <w:ind w:left="34"/>
              <w:rPr>
                <w:rFonts w:cstheme="minorHAnsi"/>
                <w:b/>
                <w:color w:val="262626" w:themeColor="text1" w:themeTint="D9"/>
                <w:sz w:val="48"/>
                <w:szCs w:val="48"/>
              </w:rPr>
            </w:pPr>
            <w:r w:rsidRPr="00180357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М</w:t>
            </w:r>
            <w:proofErr w:type="gramStart"/>
            <w:r w:rsidRPr="00180357">
              <w:rPr>
                <w:rFonts w:cstheme="minorHAnsi"/>
                <w:color w:val="262626" w:themeColor="text1" w:themeTint="D9"/>
                <w:sz w:val="20"/>
                <w:szCs w:val="20"/>
              </w:rPr>
              <w:t>,П</w:t>
            </w:r>
            <w:proofErr w:type="gramEnd"/>
          </w:p>
        </w:tc>
        <w:tc>
          <w:tcPr>
            <w:tcW w:w="4969" w:type="dxa"/>
            <w:tcMar/>
          </w:tcPr>
          <w:p w:rsidRPr="00180357" w:rsidR="00B50625" w:rsidP="00B50625" w:rsidRDefault="00B50625" w14:paraId="680A4E5D" wp14:textId="77777777">
            <w:pPr>
              <w:ind w:left="34"/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Pr="00180357" w:rsidR="00B50625" w:rsidP="00B50625" w:rsidRDefault="00B50625" w14:paraId="29C6A528" wp14:textId="77777777">
            <w:pPr>
              <w:ind w:left="34"/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</w:pPr>
            <w:r w:rsidRPr="00180357"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  <w:t xml:space="preserve">От Заказчика:  </w:t>
            </w:r>
          </w:p>
          <w:p w:rsidRPr="00180357" w:rsidR="00B50625" w:rsidP="00B50625" w:rsidRDefault="00B50625" w14:paraId="150A0EC4" wp14:textId="77777777">
            <w:pPr>
              <w:ind w:left="34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180357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       </w:t>
            </w:r>
            <w:r w:rsidRPr="00180357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Pr="00180357" w:rsidR="00B50625" w:rsidP="77B427EF" w:rsidRDefault="00B50625" w14:paraId="48420772" wp14:textId="69FCEE86">
            <w:pPr>
              <w:ind w:left="34"/>
              <w:rPr>
                <w:rFonts w:cs="Calibri" w:cstheme="minorAscii"/>
                <w:color w:val="262626" w:themeColor="text1" w:themeTint="D9"/>
                <w:sz w:val="24"/>
                <w:szCs w:val="24"/>
              </w:rPr>
            </w:pPr>
            <w:r w:rsidRPr="77B427EF" w:rsidR="77B427EF">
              <w:rPr>
                <w:rFonts w:cs="Calibri" w:cstheme="minorAscii"/>
                <w:color w:val="262626" w:themeColor="text1" w:themeTint="D9" w:themeShade="FF"/>
                <w:sz w:val="24"/>
                <w:szCs w:val="24"/>
              </w:rPr>
              <w:t xml:space="preserve">П........... Е.В.(_________________)           </w:t>
            </w:r>
          </w:p>
          <w:p w:rsidRPr="00180357" w:rsidR="00B50625" w:rsidP="00B50625" w:rsidRDefault="00B50625" w14:paraId="19219836" wp14:textId="77777777">
            <w:pPr>
              <w:ind w:left="34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:rsidRPr="00180357" w:rsidR="00B50625" w:rsidP="00B50625" w:rsidRDefault="00B50625" w14:paraId="5F81A3BE" wp14:textId="77777777">
            <w:pPr>
              <w:rPr>
                <w:rFonts w:cstheme="minorHAnsi"/>
                <w:b/>
                <w:color w:val="262626" w:themeColor="text1" w:themeTint="D9"/>
                <w:sz w:val="48"/>
                <w:szCs w:val="48"/>
              </w:rPr>
            </w:pPr>
            <w:r w:rsidRPr="00180357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   М</w:t>
            </w:r>
            <w:proofErr w:type="gramStart"/>
            <w:r w:rsidRPr="00180357">
              <w:rPr>
                <w:rFonts w:cstheme="minorHAnsi"/>
                <w:color w:val="262626" w:themeColor="text1" w:themeTint="D9"/>
                <w:sz w:val="20"/>
                <w:szCs w:val="20"/>
              </w:rPr>
              <w:t>,П</w:t>
            </w:r>
            <w:proofErr w:type="gramEnd"/>
          </w:p>
        </w:tc>
      </w:tr>
    </w:tbl>
    <w:p xmlns:wp14="http://schemas.microsoft.com/office/word/2010/wordml" w:rsidRPr="00180357" w:rsidR="00A44BAC" w:rsidP="001D47F0" w:rsidRDefault="00A44BAC" w14:paraId="296FEF7D" wp14:textId="77777777">
      <w:pPr>
        <w:rPr>
          <w:rFonts w:cstheme="minorHAnsi"/>
          <w:b/>
          <w:color w:val="262626" w:themeColor="text1" w:themeTint="D9"/>
          <w:sz w:val="24"/>
          <w:szCs w:val="48"/>
        </w:rPr>
      </w:pPr>
    </w:p>
    <w:sectPr w:rsidRPr="00180357" w:rsidR="00A44BAC" w:rsidSect="00180357">
      <w:headerReference w:type="default" r:id="rId10"/>
      <w:footerReference w:type="default" r:id="rId11"/>
      <w:pgSz w:w="11906" w:h="16838" w:orient="portrait"/>
      <w:pgMar w:top="1134" w:right="424" w:bottom="1134" w:left="3119" w:header="22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60F1C" w:rsidP="0063193C" w:rsidRDefault="00360F1C" w14:paraId="30D7AA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60F1C" w:rsidP="0063193C" w:rsidRDefault="00360F1C" w14:paraId="7196D06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80357" w:rsidP="00180357" w:rsidRDefault="00180357" w14:paraId="54CD245A" wp14:textId="77777777">
    <w:pPr>
      <w:spacing w:after="0"/>
      <w:ind w:left="-2127"/>
    </w:pPr>
  </w:p>
  <w:p xmlns:wp14="http://schemas.microsoft.com/office/word/2010/wordml" w:rsidR="00F53DC5" w:rsidP="00F53DC5" w:rsidRDefault="00F53DC5" w14:paraId="368B8E6B" wp14:textId="77777777">
    <w:pPr>
      <w:ind w:left="-2127"/>
    </w:pPr>
    <w:r>
      <w:fldChar w:fldCharType="begin"/>
    </w:r>
    <w:r>
      <w:instrText>PAGE</w:instrText>
    </w:r>
    <w:r>
      <w:fldChar w:fldCharType="separate"/>
    </w:r>
    <w:r w:rsidR="00180357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180357">
      <w:rPr>
        <w:noProof/>
      </w:rPr>
      <w:t>6</w:t>
    </w:r>
    <w:r>
      <w:fldChar w:fldCharType="end"/>
    </w:r>
  </w:p>
  <w:p xmlns:wp14="http://schemas.microsoft.com/office/word/2010/wordml" w:rsidRPr="00180357" w:rsidR="00F53DC5" w:rsidP="00180357" w:rsidRDefault="00180357" w14:paraId="08E2F0CA" wp14:textId="77777777">
    <w:pPr>
      <w:spacing w:after="0" w:line="340" w:lineRule="auto"/>
      <w:ind w:left="-2127"/>
      <w:rPr>
        <w:color w:val="333333"/>
        <w:sz w:val="18"/>
        <w:szCs w:val="18"/>
      </w:rPr>
    </w:pPr>
    <w:r>
      <w:rPr>
        <w:color w:val="333333"/>
        <w:sz w:val="18"/>
        <w:szCs w:val="18"/>
      </w:rPr>
      <w:t>Заказчик</w:t>
    </w:r>
    <w:r w:rsidR="00F53DC5">
      <w:rPr>
        <w:color w:val="333333"/>
        <w:sz w:val="18"/>
        <w:szCs w:val="18"/>
      </w:rPr>
      <w:t xml:space="preserve"> _______________</w:t>
    </w:r>
    <w:r w:rsidR="00F53DC5">
      <w:rPr>
        <w:color w:val="333333"/>
        <w:sz w:val="18"/>
        <w:szCs w:val="18"/>
      </w:rPr>
      <w:tab/>
    </w:r>
    <w:r w:rsidR="00F53DC5">
      <w:rPr>
        <w:color w:val="333333"/>
        <w:sz w:val="18"/>
        <w:szCs w:val="18"/>
      </w:rPr>
      <w:tab/>
    </w:r>
    <w:r w:rsidR="00F53DC5">
      <w:rPr>
        <w:color w:val="333333"/>
        <w:sz w:val="18"/>
        <w:szCs w:val="18"/>
      </w:rPr>
      <w:tab/>
    </w:r>
    <w:r w:rsidR="00F53DC5">
      <w:rPr>
        <w:color w:val="333333"/>
        <w:sz w:val="18"/>
        <w:szCs w:val="18"/>
      </w:rPr>
      <w:tab/>
    </w:r>
    <w:r w:rsidR="00F53DC5">
      <w:rPr>
        <w:color w:val="333333"/>
        <w:sz w:val="18"/>
        <w:szCs w:val="18"/>
      </w:rPr>
      <w:tab/>
    </w:r>
    <w:r w:rsidR="00F53DC5">
      <w:rPr>
        <w:color w:val="333333"/>
        <w:sz w:val="18"/>
        <w:szCs w:val="18"/>
      </w:rPr>
      <w:tab/>
    </w:r>
    <w:r w:rsidR="00F53DC5">
      <w:rPr>
        <w:color w:val="333333"/>
        <w:sz w:val="18"/>
        <w:szCs w:val="18"/>
      </w:rPr>
      <w:t xml:space="preserve">                         Исполнитель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60F1C" w:rsidP="0063193C" w:rsidRDefault="00360F1C" w14:paraId="7194DB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60F1C" w:rsidP="0063193C" w:rsidRDefault="00360F1C" w14:paraId="769D0D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10207" w:type="dxa"/>
      <w:tblInd w:w="-211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8"/>
      <w:gridCol w:w="6949"/>
    </w:tblGrid>
    <w:tr xmlns:wp14="http://schemas.microsoft.com/office/word/2010/wordml" w:rsidR="00F53DC5" w:rsidTr="004C6791" w14:paraId="57B637E2" wp14:textId="77777777">
      <w:trPr>
        <w:trHeight w:val="567"/>
      </w:trPr>
      <w:tc>
        <w:tcPr>
          <w:tcW w:w="3258" w:type="dxa"/>
        </w:tcPr>
        <w:p w:rsidR="00F53DC5" w:rsidP="004C6791" w:rsidRDefault="00F53DC5" w14:paraId="1231BE67" wp14:textId="77777777">
          <w:pPr>
            <w:tabs>
              <w:tab w:val="left" w:pos="2415"/>
            </w:tabs>
            <w:spacing w:after="0"/>
          </w:pPr>
          <w:r>
            <w:rPr>
              <w:rFonts w:ascii="Impact" w:hAnsi="Impact" w:cs="Impact"/>
              <w:b/>
              <w:noProof/>
              <w:color w:val="999999"/>
              <w:sz w:val="70"/>
              <w:szCs w:val="70"/>
              <w:lang w:eastAsia="ru-RU"/>
            </w:rPr>
            <w:drawing>
              <wp:inline xmlns:wp14="http://schemas.microsoft.com/office/word/2010/wordprocessingDrawing" distT="0" distB="0" distL="0" distR="0" wp14:anchorId="6E2FDCE7" wp14:editId="3D3A6B1A">
                <wp:extent cx="1066800" cy="238125"/>
                <wp:effectExtent l="0" t="0" r="0" b="9525"/>
                <wp:docPr id="7" name="Рисунок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Impact" w:hAnsi="Impact" w:cs="Impact"/>
              <w:b/>
              <w:color w:val="999999"/>
              <w:sz w:val="70"/>
              <w:szCs w:val="70"/>
            </w:rPr>
            <w:tab/>
          </w:r>
        </w:p>
      </w:tc>
      <w:tc>
        <w:tcPr>
          <w:tcW w:w="6949" w:type="dxa"/>
          <w:vAlign w:val="center"/>
        </w:tcPr>
        <w:p w:rsidRPr="001608C8" w:rsidR="00F53DC5" w:rsidP="004C6791" w:rsidRDefault="00F53DC5" w14:paraId="571C1BE8" wp14:textId="77777777">
          <w:pPr>
            <w:spacing w:after="0" w:line="240" w:lineRule="auto"/>
            <w:jc w:val="right"/>
            <w:rPr>
              <w:color w:val="000000"/>
              <w:szCs w:val="18"/>
              <w:lang w:val="en-US"/>
            </w:rPr>
          </w:pPr>
          <w:r w:rsidRPr="001608C8">
            <w:rPr>
              <w:b/>
              <w:color w:val="666666"/>
              <w:szCs w:val="18"/>
            </w:rPr>
            <w:t xml:space="preserve">  </w:t>
          </w:r>
          <w:r w:rsidRPr="001608C8">
            <w:rPr>
              <w:color w:val="000000"/>
              <w:szCs w:val="18"/>
            </w:rPr>
            <w:t xml:space="preserve">+7(988) 404-26-37 </w:t>
          </w:r>
        </w:p>
        <w:p w:rsidRPr="003765B9" w:rsidR="00F53DC5" w:rsidP="004C6791" w:rsidRDefault="00F53DC5" w14:paraId="7A5C0477" wp14:textId="77777777">
          <w:pPr>
            <w:spacing w:after="0" w:line="240" w:lineRule="auto"/>
            <w:jc w:val="right"/>
            <w:rPr>
              <w:b/>
              <w:lang w:val="en-US"/>
            </w:rPr>
          </w:pPr>
          <w:r w:rsidRPr="00DC4CE9">
            <w:rPr>
              <w:color w:val="000000"/>
              <w:sz w:val="18"/>
              <w:szCs w:val="18"/>
              <w:lang w:val="en-US"/>
            </w:rPr>
            <w:t>alexsys.me</w:t>
          </w:r>
        </w:p>
      </w:tc>
    </w:tr>
  </w:tbl>
  <w:p xmlns:wp14="http://schemas.microsoft.com/office/word/2010/wordml" w:rsidRPr="00A44586" w:rsidR="00F53DC5" w:rsidP="00F53DC5" w:rsidRDefault="00F53DC5" w14:paraId="7C9646C0" wp14:textId="77777777">
    <w:pPr>
      <w:tabs>
        <w:tab w:val="left" w:pos="916"/>
        <w:tab w:val="left" w:pos="1832"/>
        <w:tab w:val="left" w:pos="2748"/>
        <w:tab w:val="left" w:pos="3402"/>
        <w:tab w:val="left" w:pos="4536"/>
        <w:tab w:val="left" w:pos="5496"/>
        <w:tab w:val="left" w:pos="6412"/>
        <w:tab w:val="left" w:pos="7328"/>
        <w:tab w:val="left" w:pos="836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2977"/>
      <w:rPr>
        <w:rFonts w:cstheme="minorHAnsi"/>
        <w:color w:val="595959" w:themeColor="text1" w:themeTint="A6"/>
        <w:sz w:val="28"/>
        <w:szCs w:val="24"/>
        <w:lang w:val="en-US"/>
      </w:rPr>
    </w:pPr>
    <w:r>
      <w:rPr>
        <w:rFonts w:cstheme="minorHAnsi"/>
        <w:noProof/>
        <w:color w:val="595959" w:themeColor="text1" w:themeTint="A6"/>
        <w:sz w:val="28"/>
        <w:szCs w:val="24"/>
        <w:lang w:eastAsia="ru-RU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052B8E8E" wp14:editId="73088359">
              <wp:simplePos x="0" y="0"/>
              <wp:positionH relativeFrom="column">
                <wp:posOffset>-1980565</wp:posOffset>
              </wp:positionH>
              <wp:positionV relativeFrom="paragraph">
                <wp:posOffset>87630</wp:posOffset>
              </wp:positionV>
              <wp:extent cx="7572375" cy="9525"/>
              <wp:effectExtent l="0" t="0" r="952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2AB109E2">
            <v:line id="Прямая соединительная линия 4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from="-155.95pt,6.9pt" to="440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"/>
          </w:pict>
        </mc:Fallback>
      </mc:AlternateContent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 xml:space="preserve">        </w:t>
    </w:r>
    <w:r w:rsidRPr="003259DF">
      <w:rPr>
        <w:rFonts w:cstheme="minorHAnsi"/>
        <w:color w:val="595959" w:themeColor="text1" w:themeTint="A6"/>
        <w:sz w:val="28"/>
        <w:szCs w:val="24"/>
      </w:rPr>
      <w:t xml:space="preserve">    </w:t>
    </w:r>
  </w:p>
  <w:p xmlns:wp14="http://schemas.microsoft.com/office/word/2010/wordml" w:rsidRPr="00F53DC5" w:rsidR="00CC09C9" w:rsidP="00F53DC5" w:rsidRDefault="00CC09C9" w14:paraId="36FEB5B0" wp14:textId="77777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Roman"/>
        <w:color w:val="000000"/>
        <w:sz w:val="24"/>
        <w:szCs w:val="20"/>
        <w:lang w:val="en-US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3C332BE3"/>
    <w:multiLevelType w:val="hybridMultilevel"/>
    <w:tmpl w:val="7F1E18DA"/>
    <w:lvl w:ilvl="0" w:tplc="036A4084">
      <w:start w:val="32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0246B6E"/>
    <w:multiLevelType w:val="hybridMultilevel"/>
    <w:tmpl w:val="828C9F64"/>
    <w:lvl w:ilvl="0" w:tplc="5BC2A098">
      <w:start w:val="32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09A0EE8"/>
    <w:multiLevelType w:val="multilevel"/>
    <w:tmpl w:val="1A64C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C"/>
    <w:rsid w:val="0001458E"/>
    <w:rsid w:val="00051446"/>
    <w:rsid w:val="00057B4D"/>
    <w:rsid w:val="000C1279"/>
    <w:rsid w:val="000C63AC"/>
    <w:rsid w:val="000E1DCA"/>
    <w:rsid w:val="00180357"/>
    <w:rsid w:val="001C02B5"/>
    <w:rsid w:val="001D47F0"/>
    <w:rsid w:val="0022581B"/>
    <w:rsid w:val="002756A4"/>
    <w:rsid w:val="002C2DDF"/>
    <w:rsid w:val="00301ED9"/>
    <w:rsid w:val="003259DF"/>
    <w:rsid w:val="00334E6B"/>
    <w:rsid w:val="00360F1C"/>
    <w:rsid w:val="00377A72"/>
    <w:rsid w:val="003A50ED"/>
    <w:rsid w:val="003A57A3"/>
    <w:rsid w:val="003E5603"/>
    <w:rsid w:val="00427021"/>
    <w:rsid w:val="004A00DA"/>
    <w:rsid w:val="004B10C0"/>
    <w:rsid w:val="004B13EB"/>
    <w:rsid w:val="00530313"/>
    <w:rsid w:val="005552B3"/>
    <w:rsid w:val="0063193C"/>
    <w:rsid w:val="006B0FC9"/>
    <w:rsid w:val="006E3407"/>
    <w:rsid w:val="006F3482"/>
    <w:rsid w:val="00703EA7"/>
    <w:rsid w:val="007871A5"/>
    <w:rsid w:val="0085521C"/>
    <w:rsid w:val="00984AD2"/>
    <w:rsid w:val="009D4905"/>
    <w:rsid w:val="00A44586"/>
    <w:rsid w:val="00A44BAC"/>
    <w:rsid w:val="00AA6F4A"/>
    <w:rsid w:val="00AE380F"/>
    <w:rsid w:val="00AF08A3"/>
    <w:rsid w:val="00B01A83"/>
    <w:rsid w:val="00B50625"/>
    <w:rsid w:val="00B92162"/>
    <w:rsid w:val="00BD0241"/>
    <w:rsid w:val="00C646CF"/>
    <w:rsid w:val="00CA76CF"/>
    <w:rsid w:val="00CC09C9"/>
    <w:rsid w:val="00D37DCE"/>
    <w:rsid w:val="00D92819"/>
    <w:rsid w:val="00DB01D5"/>
    <w:rsid w:val="00DD67D9"/>
    <w:rsid w:val="00E54010"/>
    <w:rsid w:val="00E64522"/>
    <w:rsid w:val="00E84196"/>
    <w:rsid w:val="00EB1952"/>
    <w:rsid w:val="00ED533C"/>
    <w:rsid w:val="00F21013"/>
    <w:rsid w:val="00F36FCA"/>
    <w:rsid w:val="00F53DC5"/>
    <w:rsid w:val="77B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1855"/>
  <w15:docId w15:val="{ed88db52-5d53-4c0f-ab6d-32398decac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31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6C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63193C"/>
  </w:style>
  <w:style w:type="paragraph" w:styleId="a5">
    <w:name w:val="footer"/>
    <w:basedOn w:val="a"/>
    <w:link w:val="a6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63193C"/>
  </w:style>
  <w:style w:type="paragraph" w:styleId="a7">
    <w:name w:val="Balloon Text"/>
    <w:basedOn w:val="a"/>
    <w:link w:val="a8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6319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193C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E645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02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4AD2"/>
    <w:pPr>
      <w:ind w:left="720"/>
      <w:contextualSpacing/>
    </w:pPr>
  </w:style>
  <w:style w:type="character" w:styleId="11" w:customStyle="1">
    <w:name w:val="Стиль1"/>
    <w:basedOn w:val="a0"/>
    <w:uiPriority w:val="1"/>
    <w:rsid w:val="00CA76CF"/>
  </w:style>
  <w:style w:type="character" w:styleId="20" w:customStyle="1">
    <w:name w:val="Заголовок 2 Знак"/>
    <w:basedOn w:val="a0"/>
    <w:link w:val="2"/>
    <w:uiPriority w:val="9"/>
    <w:rsid w:val="00CA76C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10" w:customStyle="1">
    <w:name w:val="Заголовок 1 Знак"/>
    <w:basedOn w:val="a0"/>
    <w:link w:val="1"/>
    <w:uiPriority w:val="9"/>
    <w:rsid w:val="0053031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1D47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93C"/>
  </w:style>
  <w:style w:type="paragraph" w:styleId="a5">
    <w:name w:val="footer"/>
    <w:basedOn w:val="a"/>
    <w:link w:val="a6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93C"/>
  </w:style>
  <w:style w:type="paragraph" w:styleId="a7">
    <w:name w:val="Balloon Text"/>
    <w:basedOn w:val="a"/>
    <w:link w:val="a8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9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193C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E6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4AD2"/>
    <w:pPr>
      <w:ind w:left="720"/>
      <w:contextualSpacing/>
    </w:pPr>
  </w:style>
  <w:style w:type="character" w:customStyle="1" w:styleId="11">
    <w:name w:val="Стиль1"/>
    <w:basedOn w:val="a0"/>
    <w:uiPriority w:val="1"/>
    <w:rsid w:val="00CA76CF"/>
  </w:style>
  <w:style w:type="character" w:customStyle="1" w:styleId="20">
    <w:name w:val="Заголовок 2 Знак"/>
    <w:basedOn w:val="a0"/>
    <w:link w:val="2"/>
    <w:uiPriority w:val="9"/>
    <w:rsid w:val="00CA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0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Placeholder Text"/>
    <w:basedOn w:val="a0"/>
    <w:uiPriority w:val="99"/>
    <w:semiHidden/>
    <w:rsid w:val="001D4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image" Target="media/image1.jpeg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D05D-B694-4E4E-82B0-5592D5C039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 sys</dc:creator>
  <lastModifiedBy>alexsys.pro</lastModifiedBy>
  <revision>9</revision>
  <dcterms:created xsi:type="dcterms:W3CDTF">2018-06-28T12:19:00.0000000Z</dcterms:created>
  <dcterms:modified xsi:type="dcterms:W3CDTF">2020-06-16T16:05:35.6083030Z</dcterms:modified>
</coreProperties>
</file>