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1" recolor="t" type="frame"/>
    </v:background>
  </w:background>
  <w:body>
    <w:p w:rsidR="003259DF" w:rsidRPr="00002A9C" w:rsidRDefault="003259DF" w:rsidP="00C734DB">
      <w:pPr>
        <w:spacing w:before="240"/>
        <w:ind w:left="-2127"/>
        <w:rPr>
          <w:rFonts w:cstheme="minorHAnsi"/>
          <w:color w:val="262626" w:themeColor="text1" w:themeTint="D9"/>
          <w:sz w:val="24"/>
          <w:szCs w:val="20"/>
        </w:rPr>
      </w:pPr>
      <w:r w:rsidRPr="00002A9C">
        <w:rPr>
          <w:rFonts w:cstheme="minorHAnsi"/>
          <w:b/>
          <w:color w:val="262626" w:themeColor="text1" w:themeTint="D9"/>
          <w:sz w:val="28"/>
          <w:szCs w:val="20"/>
        </w:rPr>
        <w:t>Приложение №1</w:t>
      </w:r>
      <w:r w:rsidRPr="00002A9C">
        <w:rPr>
          <w:rFonts w:cstheme="minorHAnsi"/>
          <w:color w:val="262626" w:themeColor="text1" w:themeTint="D9"/>
          <w:sz w:val="28"/>
          <w:szCs w:val="20"/>
        </w:rPr>
        <w:t xml:space="preserve"> </w:t>
      </w:r>
      <w:r w:rsidRPr="00002A9C">
        <w:rPr>
          <w:rFonts w:cstheme="minorHAnsi"/>
          <w:color w:val="262626" w:themeColor="text1" w:themeTint="D9"/>
          <w:sz w:val="24"/>
          <w:szCs w:val="20"/>
        </w:rPr>
        <w:br/>
        <w:t xml:space="preserve">к  договору № </w:t>
      </w:r>
      <w:r w:rsidR="001608C8" w:rsidRPr="00002A9C">
        <w:rPr>
          <w:rFonts w:cstheme="minorHAnsi"/>
          <w:color w:val="262626" w:themeColor="text1" w:themeTint="D9"/>
          <w:sz w:val="24"/>
          <w:szCs w:val="20"/>
        </w:rPr>
        <w:t>____</w:t>
      </w:r>
      <w:r w:rsidRPr="00002A9C">
        <w:rPr>
          <w:rFonts w:cstheme="minorHAnsi"/>
          <w:color w:val="262626" w:themeColor="text1" w:themeTint="D9"/>
          <w:sz w:val="24"/>
          <w:szCs w:val="20"/>
        </w:rPr>
        <w:t>/201</w:t>
      </w:r>
      <w:r w:rsidR="001608C8" w:rsidRPr="00002A9C">
        <w:rPr>
          <w:rFonts w:cstheme="minorHAnsi"/>
          <w:color w:val="262626" w:themeColor="text1" w:themeTint="D9"/>
          <w:sz w:val="24"/>
          <w:szCs w:val="20"/>
        </w:rPr>
        <w:t>9</w:t>
      </w:r>
      <w:r w:rsidRPr="00002A9C">
        <w:rPr>
          <w:rFonts w:cstheme="minorHAnsi"/>
          <w:color w:val="262626" w:themeColor="text1" w:themeTint="D9"/>
          <w:sz w:val="24"/>
          <w:szCs w:val="20"/>
        </w:rPr>
        <w:t xml:space="preserve"> на </w:t>
      </w:r>
      <w:r w:rsidR="00A20E22" w:rsidRPr="00002A9C">
        <w:rPr>
          <w:rFonts w:cstheme="minorHAnsi"/>
          <w:color w:val="262626" w:themeColor="text1" w:themeTint="D9"/>
          <w:sz w:val="24"/>
          <w:szCs w:val="20"/>
        </w:rPr>
        <w:t>оказание услуг по дизайну</w:t>
      </w:r>
      <w:r w:rsidRPr="00002A9C">
        <w:rPr>
          <w:rFonts w:cstheme="minorHAnsi"/>
          <w:color w:val="262626" w:themeColor="text1" w:themeTint="D9"/>
          <w:sz w:val="24"/>
          <w:szCs w:val="20"/>
        </w:rPr>
        <w:t xml:space="preserve"> </w:t>
      </w:r>
    </w:p>
    <w:p w:rsidR="003259DF" w:rsidRPr="00002A9C" w:rsidRDefault="003259DF" w:rsidP="003259DF">
      <w:pPr>
        <w:ind w:left="-2268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002A9C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E820" wp14:editId="4637C620">
                <wp:simplePos x="0" y="0"/>
                <wp:positionH relativeFrom="column">
                  <wp:posOffset>-1504315</wp:posOffset>
                </wp:positionH>
                <wp:positionV relativeFrom="paragraph">
                  <wp:posOffset>57785</wp:posOffset>
                </wp:positionV>
                <wp:extent cx="67627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8.45pt,4.55pt" to="414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" strokecolor="black [3040]"/>
            </w:pict>
          </mc:Fallback>
        </mc:AlternateContent>
      </w:r>
    </w:p>
    <w:p w:rsidR="001C02B5" w:rsidRPr="00002A9C" w:rsidRDefault="00C734DB" w:rsidP="00C734DB">
      <w:pPr>
        <w:spacing w:line="240" w:lineRule="auto"/>
        <w:ind w:left="-2268"/>
        <w:rPr>
          <w:rFonts w:ascii="Acrom" w:hAnsi="Acrom"/>
          <w:b/>
          <w:color w:val="262626" w:themeColor="text1" w:themeTint="D9"/>
          <w:sz w:val="44"/>
          <w:szCs w:val="44"/>
        </w:rPr>
      </w:pPr>
      <w:r w:rsidRPr="00002A9C">
        <w:rPr>
          <w:rFonts w:cstheme="minorHAnsi"/>
          <w:b/>
          <w:color w:val="262626" w:themeColor="text1" w:themeTint="D9"/>
          <w:sz w:val="32"/>
          <w:szCs w:val="36"/>
        </w:rPr>
        <w:t xml:space="preserve"> </w:t>
      </w:r>
      <w:r w:rsidRPr="00002A9C">
        <w:rPr>
          <w:rFonts w:cstheme="minorHAnsi"/>
          <w:b/>
          <w:color w:val="262626" w:themeColor="text1" w:themeTint="D9"/>
          <w:sz w:val="28"/>
          <w:szCs w:val="36"/>
        </w:rPr>
        <w:t>ИНФОРМАЦИЯ О КЛИЕНТЕ</w:t>
      </w:r>
    </w:p>
    <w:tbl>
      <w:tblPr>
        <w:tblStyle w:val="ab"/>
        <w:tblW w:w="10065" w:type="dxa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002A9C" w:rsidRPr="00002A9C" w:rsidTr="005F56F0">
        <w:tc>
          <w:tcPr>
            <w:tcW w:w="5812" w:type="dxa"/>
            <w:shd w:val="clear" w:color="auto" w:fill="FAFAFC"/>
          </w:tcPr>
          <w:p w:rsidR="001C02B5" w:rsidRPr="00002A9C" w:rsidRDefault="0001458E" w:rsidP="00A20E22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="001C02B5"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Название организации</w:t>
            </w:r>
            <w:r w:rsidR="001C02B5" w:rsidRPr="00002A9C">
              <w:rPr>
                <w:rFonts w:cstheme="minorHAnsi"/>
                <w:color w:val="262626" w:themeColor="text1" w:themeTint="D9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1C02B5" w:rsidRPr="00002A9C" w:rsidRDefault="001C02B5">
            <w:pPr>
              <w:rPr>
                <w:rFonts w:cstheme="minorHAnsi"/>
                <w:color w:val="262626" w:themeColor="text1" w:themeTint="D9"/>
                <w:sz w:val="36"/>
                <w:szCs w:val="36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1C02B5" w:rsidRPr="00002A9C" w:rsidRDefault="00B01A83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 xml:space="preserve"> </w:t>
            </w:r>
            <w:r w:rsidR="0001458E" w:rsidRPr="00002A9C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>Адрес сайта компании</w:t>
            </w:r>
            <w:r w:rsidR="0001458E" w:rsidRPr="00002A9C">
              <w:rPr>
                <w:rFonts w:ascii="Calibri" w:eastAsia="Calibri" w:hAnsi="Calibri" w:cs="Calibri"/>
                <w:color w:val="262626" w:themeColor="text1" w:themeTint="D9"/>
                <w:sz w:val="24"/>
              </w:rPr>
              <w:t xml:space="preserve"> </w:t>
            </w:r>
            <w:r w:rsidR="0001458E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>(доменное имя)</w:t>
            </w:r>
          </w:p>
        </w:tc>
        <w:tc>
          <w:tcPr>
            <w:tcW w:w="4253" w:type="dxa"/>
          </w:tcPr>
          <w:p w:rsidR="001C02B5" w:rsidRPr="00002A9C" w:rsidRDefault="001C02B5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1C02B5" w:rsidRPr="00002A9C" w:rsidRDefault="0001458E" w:rsidP="00A20E22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="001C02B5"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Используемая </w:t>
            </w:r>
            <w:r w:rsidR="00A20E22"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в дизайне </w:t>
            </w:r>
            <w:r w:rsidR="001C02B5"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контактная информация</w:t>
            </w:r>
            <w:r w:rsidR="001C02B5" w:rsidRPr="00002A9C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cr/>
            </w:r>
            <w:r w:rsidR="001C02B5" w:rsidRPr="00002A9C">
              <w:rPr>
                <w:rFonts w:cstheme="minorHAnsi"/>
                <w:i/>
                <w:color w:val="262626" w:themeColor="text1" w:themeTint="D9"/>
              </w:rPr>
              <w:t xml:space="preserve"> (тел., </w:t>
            </w:r>
            <w:r w:rsidR="00301ED9" w:rsidRPr="00002A9C">
              <w:rPr>
                <w:rFonts w:cstheme="minorHAnsi"/>
                <w:i/>
                <w:color w:val="262626" w:themeColor="text1" w:themeTint="D9"/>
                <w:lang w:val="en-US"/>
              </w:rPr>
              <w:t>e</w:t>
            </w:r>
            <w:r w:rsidR="001C02B5" w:rsidRPr="00002A9C">
              <w:rPr>
                <w:rFonts w:cstheme="minorHAnsi"/>
                <w:i/>
                <w:color w:val="262626" w:themeColor="text1" w:themeTint="D9"/>
              </w:rPr>
              <w:t>mail., адрес и т.д.)</w:t>
            </w:r>
          </w:p>
        </w:tc>
        <w:tc>
          <w:tcPr>
            <w:tcW w:w="4253" w:type="dxa"/>
          </w:tcPr>
          <w:p w:rsidR="001C02B5" w:rsidRPr="00002A9C" w:rsidRDefault="001C02B5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1C02B5" w:rsidRPr="00002A9C" w:rsidRDefault="0001458E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002A9C">
              <w:rPr>
                <w:rFonts w:ascii="Calibri" w:eastAsia="Calibri" w:hAnsi="Calibri" w:cs="Calibri"/>
                <w:b/>
                <w:color w:val="262626" w:themeColor="text1" w:themeTint="D9"/>
                <w:sz w:val="24"/>
              </w:rPr>
              <w:t>Куратор проекта и его контактные данные</w:t>
            </w:r>
          </w:p>
        </w:tc>
        <w:tc>
          <w:tcPr>
            <w:tcW w:w="4253" w:type="dxa"/>
          </w:tcPr>
          <w:p w:rsidR="001C02B5" w:rsidRPr="00002A9C" w:rsidRDefault="001C02B5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1C02B5" w:rsidRPr="00002A9C" w:rsidRDefault="00B01A83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02A9C">
              <w:rPr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r w:rsidR="00377A72" w:rsidRPr="00002A9C">
              <w:rPr>
                <w:b/>
                <w:color w:val="262626" w:themeColor="text1" w:themeTint="D9"/>
                <w:sz w:val="24"/>
                <w:szCs w:val="24"/>
              </w:rPr>
              <w:t>Дополнительная информация о компании</w:t>
            </w:r>
          </w:p>
        </w:tc>
        <w:tc>
          <w:tcPr>
            <w:tcW w:w="4253" w:type="dxa"/>
          </w:tcPr>
          <w:p w:rsidR="001C02B5" w:rsidRPr="00002A9C" w:rsidRDefault="001C02B5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0E1DCA" w:rsidRPr="00002A9C" w:rsidRDefault="000E1DCA" w:rsidP="00301ED9">
      <w:pPr>
        <w:rPr>
          <w:rFonts w:cstheme="minorHAnsi"/>
          <w:b/>
          <w:color w:val="262626" w:themeColor="text1" w:themeTint="D9"/>
          <w:sz w:val="2"/>
          <w:szCs w:val="36"/>
        </w:rPr>
      </w:pPr>
    </w:p>
    <w:p w:rsidR="000E1DCA" w:rsidRPr="00002A9C" w:rsidRDefault="00A20E22" w:rsidP="00C734DB">
      <w:pPr>
        <w:spacing w:after="0"/>
        <w:ind w:left="-2268"/>
        <w:rPr>
          <w:rFonts w:cstheme="minorHAnsi"/>
          <w:color w:val="262626" w:themeColor="text1" w:themeTint="D9"/>
          <w:sz w:val="24"/>
          <w:szCs w:val="24"/>
        </w:rPr>
      </w:pPr>
      <w:r w:rsidRPr="00002A9C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="00C734DB" w:rsidRPr="00002A9C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="002756A4" w:rsidRPr="00002A9C">
        <w:rPr>
          <w:rFonts w:cstheme="minorHAnsi"/>
          <w:b/>
          <w:color w:val="262626" w:themeColor="text1" w:themeTint="D9"/>
          <w:sz w:val="28"/>
          <w:szCs w:val="36"/>
        </w:rPr>
        <w:t>М</w:t>
      </w:r>
      <w:r w:rsidR="00C734DB" w:rsidRPr="00002A9C">
        <w:rPr>
          <w:rFonts w:cstheme="minorHAnsi"/>
          <w:b/>
          <w:color w:val="262626" w:themeColor="text1" w:themeTint="D9"/>
          <w:sz w:val="28"/>
          <w:szCs w:val="36"/>
        </w:rPr>
        <w:t>АРКЕТИНГ</w:t>
      </w:r>
    </w:p>
    <w:tbl>
      <w:tblPr>
        <w:tblStyle w:val="ab"/>
        <w:tblW w:w="0" w:type="auto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002A9C" w:rsidRPr="00002A9C" w:rsidTr="005F56F0">
        <w:tc>
          <w:tcPr>
            <w:tcW w:w="5812" w:type="dxa"/>
            <w:shd w:val="clear" w:color="auto" w:fill="FAFAFC"/>
          </w:tcPr>
          <w:p w:rsidR="002756A4" w:rsidRPr="00002A9C" w:rsidRDefault="002756A4" w:rsidP="00CC09C9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Сфера деятельности компании </w:t>
            </w:r>
          </w:p>
          <w:p w:rsidR="00301ED9" w:rsidRPr="00002A9C" w:rsidRDefault="002756A4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color w:val="262626" w:themeColor="text1" w:themeTint="D9"/>
                <w:sz w:val="26"/>
                <w:szCs w:val="26"/>
              </w:rPr>
              <w:cr/>
            </w:r>
            <w:r w:rsidRPr="00002A9C">
              <w:rPr>
                <w:rFonts w:cstheme="minorHAnsi"/>
                <w:i/>
                <w:color w:val="262626" w:themeColor="text1" w:themeTint="D9"/>
              </w:rPr>
              <w:t>(Масштаб деятельности, основные услуги, география)</w:t>
            </w:r>
          </w:p>
        </w:tc>
        <w:tc>
          <w:tcPr>
            <w:tcW w:w="4253" w:type="dxa"/>
          </w:tcPr>
          <w:p w:rsidR="00301ED9" w:rsidRPr="00002A9C" w:rsidRDefault="00301ED9" w:rsidP="00CC09C9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301ED9" w:rsidRPr="00002A9C" w:rsidRDefault="002756A4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>Информация о компании и услугах в интернете</w:t>
            </w:r>
            <w:r w:rsidRPr="00002A9C">
              <w:rPr>
                <w:rFonts w:cstheme="minorHAnsi"/>
                <w:b/>
                <w:i/>
                <w:color w:val="262626" w:themeColor="text1" w:themeTint="D9"/>
              </w:rPr>
              <w:cr/>
            </w:r>
            <w:r w:rsidRPr="00002A9C">
              <w:rPr>
                <w:rFonts w:cstheme="minorHAnsi"/>
                <w:i/>
                <w:color w:val="262626" w:themeColor="text1" w:themeTint="D9"/>
              </w:rPr>
              <w:t xml:space="preserve"> (ссылка на вашу компанию в каталогах или на старый сайт, если есть)</w:t>
            </w:r>
          </w:p>
        </w:tc>
        <w:tc>
          <w:tcPr>
            <w:tcW w:w="4253" w:type="dxa"/>
          </w:tcPr>
          <w:p w:rsidR="00301ED9" w:rsidRPr="00002A9C" w:rsidRDefault="00301ED9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2756A4" w:rsidRPr="00002A9C" w:rsidRDefault="002756A4" w:rsidP="00CC09C9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Конкурентные преимущества  </w:t>
            </w:r>
          </w:p>
          <w:p w:rsidR="00301ED9" w:rsidRPr="00002A9C" w:rsidRDefault="002756A4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02A9C">
              <w:rPr>
                <w:rFonts w:cstheme="minorHAnsi"/>
                <w:i/>
                <w:color w:val="262626" w:themeColor="text1" w:themeTint="D9"/>
              </w:rPr>
              <w:cr/>
              <w:t>(Перечислите ваши сильные стороны)</w:t>
            </w:r>
          </w:p>
        </w:tc>
        <w:tc>
          <w:tcPr>
            <w:tcW w:w="4253" w:type="dxa"/>
          </w:tcPr>
          <w:p w:rsidR="00301ED9" w:rsidRPr="00002A9C" w:rsidRDefault="00301ED9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301ED9" w:rsidRPr="00002A9C" w:rsidRDefault="002756A4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Основные конкуренты</w:t>
            </w: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cr/>
            </w:r>
            <w:r w:rsidRPr="00002A9C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 </w:t>
            </w:r>
            <w:r w:rsidRPr="00002A9C">
              <w:rPr>
                <w:rFonts w:cstheme="minorHAnsi"/>
                <w:i/>
                <w:color w:val="262626" w:themeColor="text1" w:themeTint="D9"/>
              </w:rPr>
              <w:t>(Укажите их сильные и слабые стороны,  ссылку на веб-сайты)</w:t>
            </w:r>
          </w:p>
        </w:tc>
        <w:tc>
          <w:tcPr>
            <w:tcW w:w="4253" w:type="dxa"/>
          </w:tcPr>
          <w:p w:rsidR="00301ED9" w:rsidRPr="00002A9C" w:rsidRDefault="00301ED9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002A9C" w:rsidRPr="00002A9C" w:rsidTr="005F56F0">
        <w:tc>
          <w:tcPr>
            <w:tcW w:w="5812" w:type="dxa"/>
            <w:shd w:val="clear" w:color="auto" w:fill="FAFAFC"/>
          </w:tcPr>
          <w:p w:rsidR="00301ED9" w:rsidRPr="00002A9C" w:rsidRDefault="0001458E" w:rsidP="00CC09C9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УТП </w:t>
            </w: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(реальные выгодные для потребителя отличия вашего предложения от конкурентов)</w:t>
            </w:r>
          </w:p>
        </w:tc>
        <w:tc>
          <w:tcPr>
            <w:tcW w:w="4253" w:type="dxa"/>
          </w:tcPr>
          <w:p w:rsidR="00301ED9" w:rsidRPr="00002A9C" w:rsidRDefault="00301ED9" w:rsidP="00CC09C9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A20E22" w:rsidRPr="00002A9C" w:rsidRDefault="00A20E22" w:rsidP="003259DF">
      <w:pPr>
        <w:ind w:left="-2268"/>
        <w:jc w:val="center"/>
        <w:rPr>
          <w:rFonts w:cstheme="minorHAnsi"/>
          <w:b/>
          <w:color w:val="262626" w:themeColor="text1" w:themeTint="D9"/>
          <w:sz w:val="36"/>
          <w:szCs w:val="36"/>
        </w:rPr>
      </w:pPr>
    </w:p>
    <w:p w:rsidR="002756A4" w:rsidRPr="00002A9C" w:rsidRDefault="00C253ED" w:rsidP="00C734DB">
      <w:pPr>
        <w:ind w:left="-2268"/>
        <w:rPr>
          <w:rFonts w:ascii="Acrom" w:hAnsi="Acrom"/>
          <w:b/>
          <w:color w:val="262626" w:themeColor="text1" w:themeTint="D9"/>
          <w:sz w:val="44"/>
          <w:szCs w:val="44"/>
        </w:rPr>
      </w:pPr>
      <w:r w:rsidRPr="00002A9C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="00C734DB" w:rsidRPr="00002A9C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="00C734DB" w:rsidRPr="00002A9C">
        <w:rPr>
          <w:rFonts w:cstheme="minorHAnsi"/>
          <w:b/>
          <w:color w:val="262626" w:themeColor="text1" w:themeTint="D9"/>
          <w:sz w:val="28"/>
          <w:szCs w:val="36"/>
        </w:rPr>
        <w:t>ТРЕБОВАНИЕ К ДИЗАЙНУ</w:t>
      </w:r>
    </w:p>
    <w:tbl>
      <w:tblPr>
        <w:tblStyle w:val="ab"/>
        <w:tblW w:w="10065" w:type="dxa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4678"/>
      </w:tblGrid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DA4905" w:rsidRPr="00002A9C" w:rsidRDefault="00DA4905" w:rsidP="00DA4905">
            <w:pPr>
              <w:tabs>
                <w:tab w:val="left" w:pos="284"/>
              </w:tabs>
              <w:rPr>
                <w:b/>
                <w:color w:val="262626" w:themeColor="text1" w:themeTint="D9"/>
                <w:sz w:val="24"/>
                <w:szCs w:val="20"/>
              </w:rPr>
            </w:pPr>
            <w:r w:rsidRPr="00002A9C">
              <w:rPr>
                <w:b/>
                <w:color w:val="262626" w:themeColor="text1" w:themeTint="D9"/>
                <w:sz w:val="24"/>
                <w:szCs w:val="20"/>
              </w:rPr>
              <w:t>Форма элементов</w:t>
            </w:r>
          </w:p>
          <w:p w:rsidR="002756A4" w:rsidRPr="00002A9C" w:rsidRDefault="00DA4905" w:rsidP="00DA4905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proofErr w:type="gramStart"/>
            <w:r w:rsidRPr="00002A9C">
              <w:rPr>
                <w:color w:val="262626" w:themeColor="text1" w:themeTint="D9"/>
                <w:sz w:val="20"/>
                <w:szCs w:val="20"/>
              </w:rPr>
              <w:t>Укажите</w:t>
            </w:r>
            <w:proofErr w:type="gramEnd"/>
            <w:r w:rsidRPr="00002A9C">
              <w:rPr>
                <w:color w:val="262626" w:themeColor="text1" w:themeTint="D9"/>
                <w:sz w:val="20"/>
                <w:szCs w:val="20"/>
              </w:rPr>
              <w:t xml:space="preserve"> какие элементы больше нравятся:</w:t>
            </w:r>
            <w:r w:rsidRPr="00002A9C">
              <w:rPr>
                <w:color w:val="262626" w:themeColor="text1" w:themeTint="D9"/>
                <w:sz w:val="20"/>
                <w:szCs w:val="20"/>
              </w:rPr>
              <w:br/>
              <w:t>— плавные или острые</w:t>
            </w:r>
            <w:r w:rsidRPr="00002A9C">
              <w:rPr>
                <w:color w:val="262626" w:themeColor="text1" w:themeTint="D9"/>
                <w:sz w:val="20"/>
                <w:szCs w:val="20"/>
              </w:rPr>
              <w:br/>
              <w:t>— прямоугольные или закругленные</w:t>
            </w:r>
            <w:r w:rsidRPr="00002A9C">
              <w:rPr>
                <w:color w:val="262626" w:themeColor="text1" w:themeTint="D9"/>
                <w:sz w:val="20"/>
                <w:szCs w:val="20"/>
              </w:rPr>
              <w:br/>
              <w:t xml:space="preserve">— плоские или с </w:t>
            </w:r>
            <w:proofErr w:type="spellStart"/>
            <w:r w:rsidRPr="00002A9C">
              <w:rPr>
                <w:color w:val="262626" w:themeColor="text1" w:themeTint="D9"/>
                <w:sz w:val="20"/>
                <w:szCs w:val="20"/>
              </w:rPr>
              <w:t>тенюшками</w:t>
            </w:r>
            <w:proofErr w:type="spellEnd"/>
            <w:r w:rsidRPr="00002A9C">
              <w:rPr>
                <w:color w:val="262626" w:themeColor="text1" w:themeTint="D9"/>
                <w:sz w:val="20"/>
                <w:szCs w:val="20"/>
              </w:rPr>
              <w:br/>
              <w:t>— кнопки выпуклые / плоские / контурные (прозрачные)</w:t>
            </w:r>
            <w:r w:rsidRPr="00002A9C">
              <w:rPr>
                <w:color w:val="262626" w:themeColor="text1" w:themeTint="D9"/>
                <w:sz w:val="20"/>
                <w:szCs w:val="20"/>
              </w:rPr>
              <w:br/>
              <w:t>и так далее.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B01A83" w:rsidP="00CC09C9">
            <w:pPr>
              <w:rPr>
                <w:rFonts w:cstheme="minorHAnsi"/>
                <w:color w:val="262626" w:themeColor="text1" w:themeTint="D9"/>
              </w:rPr>
            </w:pPr>
            <w:r w:rsidRPr="00002A9C">
              <w:rPr>
                <w:rFonts w:cstheme="minorHAnsi"/>
                <w:color w:val="262626" w:themeColor="text1" w:themeTint="D9"/>
              </w:rPr>
              <w:t xml:space="preserve">Да </w:t>
            </w:r>
          </w:p>
        </w:tc>
      </w:tr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DB01D5" w:rsidRPr="00002A9C" w:rsidRDefault="00CC09C9" w:rsidP="00DB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lastRenderedPageBreak/>
              <w:t xml:space="preserve"> </w:t>
            </w:r>
            <w:r w:rsidR="00DA4905"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>Фирменный стиль</w:t>
            </w:r>
          </w:p>
          <w:p w:rsidR="002756A4" w:rsidRPr="00002A9C" w:rsidRDefault="00DB01D5" w:rsidP="00DA4905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i/>
                <w:color w:val="262626" w:themeColor="text1" w:themeTint="D9"/>
              </w:rPr>
              <w:t xml:space="preserve">(Есть ли у вас </w:t>
            </w:r>
            <w:r w:rsidR="00DA4905" w:rsidRPr="00002A9C">
              <w:rPr>
                <w:i/>
                <w:color w:val="262626" w:themeColor="text1" w:themeTint="D9"/>
              </w:rPr>
              <w:t>старые наработки</w:t>
            </w:r>
            <w:r w:rsidRPr="00002A9C">
              <w:rPr>
                <w:i/>
                <w:color w:val="262626" w:themeColor="text1" w:themeTint="D9"/>
              </w:rPr>
              <w:t>, логотип</w:t>
            </w:r>
            <w:r w:rsidR="00DA4905" w:rsidRPr="00002A9C">
              <w:rPr>
                <w:i/>
                <w:color w:val="262626" w:themeColor="text1" w:themeTint="D9"/>
              </w:rPr>
              <w:t xml:space="preserve">, полиграфия </w:t>
            </w:r>
            <w:r w:rsidRPr="00002A9C">
              <w:rPr>
                <w:i/>
                <w:color w:val="262626" w:themeColor="text1" w:themeTint="D9"/>
              </w:rPr>
              <w:t xml:space="preserve"> или </w:t>
            </w:r>
            <w:r w:rsidR="00DA4905" w:rsidRPr="00002A9C">
              <w:rPr>
                <w:i/>
                <w:color w:val="262626" w:themeColor="text1" w:themeTint="D9"/>
              </w:rPr>
              <w:t>сайт</w:t>
            </w:r>
            <w:r w:rsidRPr="00002A9C">
              <w:rPr>
                <w:i/>
                <w:color w:val="262626" w:themeColor="text1" w:themeTint="D9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2756A4" w:rsidP="00CC09C9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DB01D5" w:rsidRPr="00002A9C" w:rsidRDefault="00CC09C9" w:rsidP="00DB01D5">
            <w:pPr>
              <w:tabs>
                <w:tab w:val="left" w:pos="284"/>
              </w:tabs>
              <w:rPr>
                <w:b/>
                <w:color w:val="262626" w:themeColor="text1" w:themeTint="D9"/>
              </w:rPr>
            </w:pPr>
            <w:r w:rsidRPr="00002A9C">
              <w:rPr>
                <w:b/>
                <w:color w:val="262626" w:themeColor="text1" w:themeTint="D9"/>
              </w:rPr>
              <w:t xml:space="preserve"> </w:t>
            </w:r>
            <w:r w:rsidR="00DA4905" w:rsidRPr="00002A9C">
              <w:rPr>
                <w:b/>
                <w:color w:val="262626" w:themeColor="text1" w:themeTint="D9"/>
              </w:rPr>
              <w:t>Цветовая схема</w:t>
            </w:r>
          </w:p>
          <w:p w:rsidR="002756A4" w:rsidRPr="00002A9C" w:rsidRDefault="00DB01D5" w:rsidP="00DB01D5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i/>
                <w:color w:val="262626" w:themeColor="text1" w:themeTint="D9"/>
              </w:rPr>
              <w:t>(Контрастная, яркая или пастельная)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2756A4" w:rsidP="00CC09C9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DB01D5" w:rsidRPr="00002A9C" w:rsidRDefault="0001458E" w:rsidP="00DB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="00DB01D5"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Используемые цвета </w:t>
            </w:r>
          </w:p>
          <w:p w:rsidR="002756A4" w:rsidRPr="00002A9C" w:rsidRDefault="00A20E22" w:rsidP="00A20E22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i/>
                <w:color w:val="262626" w:themeColor="text1" w:themeTint="D9"/>
              </w:rPr>
              <w:t xml:space="preserve">(Перечислите цвета, </w:t>
            </w:r>
            <w:r w:rsidR="00DB01D5" w:rsidRPr="00002A9C">
              <w:rPr>
                <w:i/>
                <w:color w:val="262626" w:themeColor="text1" w:themeTint="D9"/>
              </w:rPr>
              <w:t>которые</w:t>
            </w:r>
            <w:r w:rsidRPr="00002A9C">
              <w:rPr>
                <w:i/>
                <w:color w:val="262626" w:themeColor="text1" w:themeTint="D9"/>
              </w:rPr>
              <w:t xml:space="preserve"> желательны для использования</w:t>
            </w:r>
            <w:r w:rsidR="00DA4905" w:rsidRPr="00002A9C">
              <w:rPr>
                <w:i/>
                <w:color w:val="262626" w:themeColor="text1" w:themeTint="D9"/>
              </w:rPr>
              <w:t xml:space="preserve">, </w:t>
            </w:r>
            <w:proofErr w:type="gramStart"/>
            <w:r w:rsidR="00DA4905" w:rsidRPr="00002A9C">
              <w:rPr>
                <w:i/>
                <w:color w:val="262626" w:themeColor="text1" w:themeTint="D9"/>
              </w:rPr>
              <w:t>укажите</w:t>
            </w:r>
            <w:proofErr w:type="gramEnd"/>
            <w:r w:rsidR="00DA4905" w:rsidRPr="00002A9C">
              <w:rPr>
                <w:i/>
                <w:color w:val="262626" w:themeColor="text1" w:themeTint="D9"/>
              </w:rPr>
              <w:t xml:space="preserve"> если есть фирменные</w:t>
            </w:r>
            <w:r w:rsidR="00DB01D5" w:rsidRPr="00002A9C">
              <w:rPr>
                <w:i/>
                <w:color w:val="262626" w:themeColor="text1" w:themeTint="D9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2756A4" w:rsidP="00CC09C9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DB01D5" w:rsidRPr="00002A9C" w:rsidRDefault="00CC09C9" w:rsidP="00DB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 </w:t>
            </w:r>
            <w:r w:rsidR="00DB01D5"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НЕ используемые цвета </w:t>
            </w:r>
          </w:p>
          <w:p w:rsidR="002756A4" w:rsidRPr="00002A9C" w:rsidRDefault="00A20E22" w:rsidP="00DB01D5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i/>
                <w:color w:val="262626" w:themeColor="text1" w:themeTint="D9"/>
              </w:rPr>
              <w:t>(Перечислите цвета, которые не желательны для использования)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2756A4" w:rsidP="00CC09C9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002A9C" w:rsidRPr="00002A9C" w:rsidTr="005F56F0">
        <w:tc>
          <w:tcPr>
            <w:tcW w:w="5387" w:type="dxa"/>
            <w:gridSpan w:val="2"/>
            <w:shd w:val="clear" w:color="auto" w:fill="FAFAFC"/>
          </w:tcPr>
          <w:p w:rsidR="0001458E" w:rsidRPr="00002A9C" w:rsidRDefault="0001458E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="00A20E22" w:rsidRPr="00002A9C">
              <w:rPr>
                <w:rFonts w:ascii="Calibri" w:eastAsia="Calibri" w:hAnsi="Calibri" w:cs="Calibri"/>
                <w:color w:val="262626" w:themeColor="text1" w:themeTint="D9"/>
              </w:rPr>
              <w:t xml:space="preserve"> </w:t>
            </w:r>
            <w:r w:rsidR="00A20E22" w:rsidRPr="00002A9C">
              <w:rPr>
                <w:rFonts w:ascii="Calibri" w:eastAsia="Calibri" w:hAnsi="Calibri" w:cs="Calibri"/>
                <w:b/>
                <w:color w:val="262626" w:themeColor="text1" w:themeTint="D9"/>
              </w:rPr>
              <w:t>Стилистические аналоги</w:t>
            </w:r>
          </w:p>
          <w:p w:rsidR="002756A4" w:rsidRPr="00002A9C" w:rsidRDefault="0001458E" w:rsidP="00CC09C9">
            <w:pPr>
              <w:rPr>
                <w:rFonts w:cstheme="minorHAnsi"/>
                <w:i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Cs w:val="26"/>
              </w:rPr>
              <w:t>(</w:t>
            </w:r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 xml:space="preserve">логотипы, дизайны, </w:t>
            </w:r>
            <w:proofErr w:type="spellStart"/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>флаера</w:t>
            </w:r>
            <w:proofErr w:type="spellEnd"/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 xml:space="preserve"> и </w:t>
            </w:r>
            <w:proofErr w:type="spellStart"/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>т</w:t>
            </w:r>
            <w:proofErr w:type="gramStart"/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>.д</w:t>
            </w:r>
            <w:proofErr w:type="spellEnd"/>
            <w:proofErr w:type="gramEnd"/>
            <w:r w:rsidR="00A20E22" w:rsidRPr="00002A9C">
              <w:rPr>
                <w:rFonts w:ascii="Calibri" w:eastAsia="Calibri" w:hAnsi="Calibri" w:cs="Calibri"/>
                <w:i/>
                <w:color w:val="262626" w:themeColor="text1" w:themeTint="D9"/>
              </w:rPr>
              <w:t xml:space="preserve">  которые вам симпатичны</w:t>
            </w:r>
            <w:r w:rsidRPr="00002A9C">
              <w:rPr>
                <w:rFonts w:cstheme="minorHAnsi"/>
                <w:i/>
                <w:color w:val="262626" w:themeColor="text1" w:themeTint="D9"/>
                <w:szCs w:val="26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2756A4" w:rsidRPr="00002A9C" w:rsidRDefault="002756A4" w:rsidP="00CC09C9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002A9C" w:rsidRPr="00002A9C" w:rsidTr="005F56F0">
        <w:tc>
          <w:tcPr>
            <w:tcW w:w="2694" w:type="dxa"/>
            <w:shd w:val="clear" w:color="auto" w:fill="FFFFFF" w:themeFill="background1"/>
          </w:tcPr>
          <w:p w:rsidR="00A44BA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44BA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w:rsidR="00002A9C" w:rsidRPr="00002A9C" w:rsidTr="005F56F0">
        <w:tc>
          <w:tcPr>
            <w:tcW w:w="2694" w:type="dxa"/>
            <w:shd w:val="clear" w:color="auto" w:fill="FFFFFF" w:themeFill="background1"/>
          </w:tcPr>
          <w:p w:rsidR="0085521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85521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w:rsidR="00002A9C" w:rsidRPr="00002A9C" w:rsidTr="005F56F0">
        <w:tc>
          <w:tcPr>
            <w:tcW w:w="2694" w:type="dxa"/>
            <w:shd w:val="clear" w:color="auto" w:fill="FFFFFF" w:themeFill="background1"/>
          </w:tcPr>
          <w:p w:rsidR="0085521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85521C" w:rsidRPr="00002A9C" w:rsidRDefault="0085521C" w:rsidP="00CC09C9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002A9C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</w:tbl>
    <w:p w:rsidR="00C734DB" w:rsidRPr="00002A9C" w:rsidRDefault="00C734DB" w:rsidP="00C734DB">
      <w:pPr>
        <w:ind w:left="-2268"/>
        <w:rPr>
          <w:rFonts w:cstheme="minorHAnsi"/>
          <w:b/>
          <w:color w:val="262626" w:themeColor="text1" w:themeTint="D9"/>
          <w:sz w:val="36"/>
          <w:szCs w:val="36"/>
        </w:rPr>
      </w:pPr>
    </w:p>
    <w:p w:rsidR="002756A4" w:rsidRPr="00002A9C" w:rsidRDefault="00C734DB" w:rsidP="00C734DB">
      <w:pPr>
        <w:ind w:left="-2268"/>
        <w:rPr>
          <w:rFonts w:cstheme="minorHAnsi"/>
          <w:b/>
          <w:color w:val="262626" w:themeColor="text1" w:themeTint="D9"/>
          <w:sz w:val="36"/>
          <w:szCs w:val="36"/>
        </w:rPr>
      </w:pPr>
      <w:r w:rsidRPr="00002A9C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002A9C">
        <w:rPr>
          <w:rFonts w:cstheme="minorHAnsi"/>
          <w:b/>
          <w:color w:val="262626" w:themeColor="text1" w:themeTint="D9"/>
          <w:sz w:val="28"/>
          <w:szCs w:val="36"/>
        </w:rPr>
        <w:t>ЭЛЕМЕНТЫ РАЗРАБОТКИ</w:t>
      </w:r>
    </w:p>
    <w:p w:rsidR="0022581B" w:rsidRPr="00002A9C" w:rsidRDefault="00C734DB" w:rsidP="00B01A83">
      <w:pPr>
        <w:spacing w:line="240" w:lineRule="auto"/>
        <w:ind w:left="-2268"/>
        <w:rPr>
          <w:rFonts w:eastAsia="Arial" w:cstheme="minorHAnsi"/>
          <w:b/>
          <w:color w:val="262626" w:themeColor="text1" w:themeTint="D9"/>
        </w:rPr>
      </w:pPr>
      <w:r w:rsidRPr="00002A9C">
        <w:rPr>
          <w:rFonts w:eastAsia="Arial" w:cstheme="minorHAnsi"/>
          <w:b/>
          <w:color w:val="262626" w:themeColor="text1" w:themeTint="D9"/>
        </w:rPr>
        <w:t xml:space="preserve"> </w:t>
      </w:r>
      <w:r w:rsidR="0022581B" w:rsidRPr="00002A9C">
        <w:rPr>
          <w:rFonts w:eastAsia="Arial" w:cstheme="minorHAnsi"/>
          <w:b/>
          <w:color w:val="262626" w:themeColor="text1" w:themeTint="D9"/>
        </w:rPr>
        <w:t>!</w:t>
      </w:r>
      <w:r w:rsidR="00051446" w:rsidRPr="00002A9C">
        <w:rPr>
          <w:rFonts w:eastAsia="Arial" w:cstheme="minorHAnsi"/>
          <w:b/>
          <w:color w:val="262626" w:themeColor="text1" w:themeTint="D9"/>
        </w:rPr>
        <w:t>!</w:t>
      </w:r>
      <w:r w:rsidR="0022581B" w:rsidRPr="00002A9C">
        <w:rPr>
          <w:rFonts w:eastAsia="Arial" w:cstheme="minorHAnsi"/>
          <w:b/>
          <w:color w:val="262626" w:themeColor="text1" w:themeTint="D9"/>
        </w:rPr>
        <w:t xml:space="preserve"> </w:t>
      </w:r>
      <w:r w:rsidR="00C253ED" w:rsidRPr="00002A9C">
        <w:rPr>
          <w:rFonts w:eastAsia="Arial" w:cstheme="minorHAnsi"/>
          <w:b/>
          <w:color w:val="262626" w:themeColor="text1" w:themeTint="D9"/>
        </w:rPr>
        <w:t>Выберите из списка ниже элементы разработки. Каждый элемент оплачиваться в соответствии с прайсом</w:t>
      </w:r>
    </w:p>
    <w:tbl>
      <w:tblPr>
        <w:tblStyle w:val="ab"/>
        <w:tblW w:w="10207" w:type="dxa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5811"/>
        <w:gridCol w:w="1276"/>
      </w:tblGrid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2F2F2" w:themeFill="background1" w:themeFillShade="F2"/>
          </w:tcPr>
          <w:p w:rsidR="00C253ED" w:rsidRPr="00002A9C" w:rsidRDefault="00C253ED" w:rsidP="002D373E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>Элемент разработки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C253ED" w:rsidRPr="00002A9C" w:rsidRDefault="00C253ED" w:rsidP="002D373E">
            <w:pPr>
              <w:pStyle w:val="aa"/>
              <w:suppressAutoHyphens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  <w:t>Описание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253ED" w:rsidRPr="00002A9C" w:rsidRDefault="00C253ED" w:rsidP="002D373E">
            <w:pPr>
              <w:pStyle w:val="aa"/>
              <w:suppressAutoHyphens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C253ED" w:rsidP="00C253ED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proofErr w:type="spellStart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Нейминг</w:t>
            </w:r>
            <w:proofErr w:type="spellEnd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 xml:space="preserve"> 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cstheme="minorHAnsi"/>
                <w:color w:val="262626" w:themeColor="text1" w:themeTint="D9"/>
                <w:szCs w:val="26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разработка названия бренда</w:t>
            </w:r>
          </w:p>
        </w:tc>
        <w:sdt>
          <w:sdtPr>
            <w:rPr>
              <w:rStyle w:val="10"/>
              <w:color w:val="262626" w:themeColor="text1" w:themeTint="D9"/>
            </w:rPr>
            <w:id w:val="44327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D24ED2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C253ED" w:rsidP="002D373E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Слоган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cstheme="minorHAnsi"/>
                <w:color w:val="262626" w:themeColor="text1" w:themeTint="D9"/>
                <w:szCs w:val="26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71979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D24ED2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C253ED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Логотип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101834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C253ED" w:rsidP="00C253ED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eastAsia="Cambria" w:cstheme="minorHAnsi"/>
                <w:color w:val="262626" w:themeColor="text1" w:themeTint="D9"/>
              </w:rPr>
              <w:t>Маркетинг-кит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2392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C253ED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eastAsia="Cambria" w:cstheme="minorHAnsi"/>
                <w:color w:val="262626" w:themeColor="text1" w:themeTint="D9"/>
              </w:rPr>
              <w:t>Продающее видео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128395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Дизайн сувенирной продукции:</w:t>
            </w:r>
          </w:p>
        </w:tc>
        <w:tc>
          <w:tcPr>
            <w:tcW w:w="5811" w:type="dxa"/>
          </w:tcPr>
          <w:p w:rsidR="00C253ED" w:rsidRPr="00002A9C" w:rsidRDefault="00D465B4" w:rsidP="00D4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 xml:space="preserve">-ручка; </w:t>
            </w:r>
            <w:proofErr w:type="gramStart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-к</w:t>
            </w:r>
            <w:proofErr w:type="gramEnd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ружка; -футболка;-бейсболка; -фирменный пакет;  другое.</w:t>
            </w:r>
          </w:p>
        </w:tc>
        <w:sdt>
          <w:sdtPr>
            <w:rPr>
              <w:rStyle w:val="10"/>
              <w:color w:val="262626" w:themeColor="text1" w:themeTint="D9"/>
            </w:rPr>
            <w:id w:val="75431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C253ED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Дизайн деловой документации:</w:t>
            </w:r>
          </w:p>
        </w:tc>
        <w:tc>
          <w:tcPr>
            <w:tcW w:w="5811" w:type="dxa"/>
          </w:tcPr>
          <w:p w:rsidR="00C253ED" w:rsidRPr="00002A9C" w:rsidRDefault="00D465B4" w:rsidP="00D4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 xml:space="preserve">- визитная карточка;- папка;- </w:t>
            </w:r>
            <w:proofErr w:type="spellStart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бейдж</w:t>
            </w:r>
            <w:proofErr w:type="spellEnd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 xml:space="preserve">;- конверт;- бланк;- </w:t>
            </w:r>
            <w:proofErr w:type="gramStart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другое</w:t>
            </w:r>
            <w:proofErr w:type="gramEnd"/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.</w:t>
            </w:r>
          </w:p>
        </w:tc>
        <w:sdt>
          <w:sdtPr>
            <w:rPr>
              <w:rStyle w:val="10"/>
              <w:color w:val="262626" w:themeColor="text1" w:themeTint="D9"/>
            </w:rPr>
            <w:id w:val="4603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eastAsia="Cambria" w:cstheme="minorHAnsi"/>
                <w:color w:val="262626" w:themeColor="text1" w:themeTint="D9"/>
              </w:rPr>
              <w:lastRenderedPageBreak/>
              <w:t>Дизайн сайта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134559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734DB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eastAsia="Cambria" w:cstheme="minorHAnsi"/>
                <w:color w:val="262626" w:themeColor="text1" w:themeTint="D9"/>
              </w:rPr>
              <w:t>Буклет - разворот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111528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2D373E">
            <w:pPr>
              <w:rPr>
                <w:rFonts w:eastAsia="Cambria" w:cstheme="minorHAnsi"/>
                <w:color w:val="262626" w:themeColor="text1" w:themeTint="D9"/>
              </w:rPr>
            </w:pPr>
            <w:proofErr w:type="spellStart"/>
            <w:r w:rsidRPr="00002A9C">
              <w:rPr>
                <w:rFonts w:eastAsia="Cambria" w:cstheme="minorHAnsi"/>
                <w:color w:val="262626" w:themeColor="text1" w:themeTint="D9"/>
              </w:rPr>
              <w:t>Флаер</w:t>
            </w:r>
            <w:proofErr w:type="spellEnd"/>
          </w:p>
        </w:tc>
        <w:tc>
          <w:tcPr>
            <w:tcW w:w="5811" w:type="dxa"/>
          </w:tcPr>
          <w:p w:rsidR="00C253ED" w:rsidRPr="00002A9C" w:rsidRDefault="00C253ED" w:rsidP="00C25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139156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002A9C" w:rsidRPr="00002A9C" w:rsidTr="005F56F0">
        <w:trPr>
          <w:trHeight w:val="351"/>
        </w:trPr>
        <w:tc>
          <w:tcPr>
            <w:tcW w:w="3120" w:type="dxa"/>
            <w:shd w:val="clear" w:color="auto" w:fill="FAFAFC"/>
          </w:tcPr>
          <w:p w:rsidR="00C253ED" w:rsidRPr="00002A9C" w:rsidRDefault="00D465B4" w:rsidP="002D373E">
            <w:pPr>
              <w:rPr>
                <w:rFonts w:eastAsia="Cambria" w:cstheme="minorHAnsi"/>
                <w:color w:val="262626" w:themeColor="text1" w:themeTint="D9"/>
              </w:rPr>
            </w:pPr>
            <w:r w:rsidRPr="00002A9C">
              <w:rPr>
                <w:rFonts w:eastAsia="Cambria" w:cstheme="minorHAnsi"/>
                <w:color w:val="262626" w:themeColor="text1" w:themeTint="D9"/>
              </w:rPr>
              <w:t>Календарь</w:t>
            </w:r>
          </w:p>
        </w:tc>
        <w:tc>
          <w:tcPr>
            <w:tcW w:w="5811" w:type="dxa"/>
          </w:tcPr>
          <w:p w:rsidR="00C253ED" w:rsidRPr="00002A9C" w:rsidRDefault="00C253ED" w:rsidP="002D373E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2830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  <w:color w:val="262626" w:themeColor="text1" w:themeTint="D9"/>
            </w:rPr>
          </w:sdtEndPr>
          <w:sdtContent>
            <w:tc>
              <w:tcPr>
                <w:tcW w:w="1276" w:type="dxa"/>
              </w:tcPr>
              <w:p w:rsidR="00C253ED" w:rsidRPr="00002A9C" w:rsidRDefault="00C253ED" w:rsidP="002D373E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002A9C">
                  <w:rPr>
                    <w:rStyle w:val="10"/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</w:tbl>
    <w:p w:rsidR="00051446" w:rsidRPr="00002A9C" w:rsidRDefault="00051446" w:rsidP="0085521C">
      <w:pPr>
        <w:ind w:left="-2268"/>
        <w:jc w:val="center"/>
        <w:rPr>
          <w:rFonts w:ascii="Acrom" w:hAnsi="Acrom"/>
          <w:color w:val="262626" w:themeColor="text1" w:themeTint="D9"/>
          <w:sz w:val="24"/>
          <w:szCs w:val="24"/>
        </w:rPr>
      </w:pPr>
    </w:p>
    <w:p w:rsidR="00051446" w:rsidRPr="00002A9C" w:rsidRDefault="00C734DB" w:rsidP="00C734DB">
      <w:pPr>
        <w:pBdr>
          <w:top w:val="nil"/>
          <w:left w:val="nil"/>
          <w:bottom w:val="nil"/>
          <w:right w:val="nil"/>
          <w:between w:val="nil"/>
        </w:pBdr>
        <w:ind w:left="-2268"/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</w:pPr>
      <w:r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 xml:space="preserve">  </w:t>
      </w:r>
      <w:r w:rsidR="00051446"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ДОПОЛНИТЕЛЬНЫ</w:t>
      </w:r>
      <w:r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Е</w:t>
      </w:r>
      <w:r w:rsidR="00051446"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 xml:space="preserve"> </w:t>
      </w:r>
      <w:r w:rsidR="00C253ED"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УСЛУГИ</w:t>
      </w:r>
    </w:p>
    <w:tbl>
      <w:tblPr>
        <w:tblStyle w:val="ab"/>
        <w:tblW w:w="0" w:type="auto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002A9C" w:rsidRPr="00002A9C" w:rsidTr="005F56F0">
        <w:tc>
          <w:tcPr>
            <w:tcW w:w="5387" w:type="dxa"/>
            <w:shd w:val="clear" w:color="auto" w:fill="FAFAFC"/>
          </w:tcPr>
          <w:p w:rsidR="00051446" w:rsidRPr="00002A9C" w:rsidRDefault="00051446" w:rsidP="00D465B4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78" w:type="dxa"/>
          </w:tcPr>
          <w:p w:rsidR="00051446" w:rsidRPr="00002A9C" w:rsidRDefault="00051446" w:rsidP="00CC09C9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002A9C" w:rsidRPr="00002A9C" w:rsidTr="005F56F0">
        <w:tc>
          <w:tcPr>
            <w:tcW w:w="5387" w:type="dxa"/>
            <w:shd w:val="clear" w:color="auto" w:fill="FAFAFC"/>
          </w:tcPr>
          <w:p w:rsidR="00051446" w:rsidRPr="00002A9C" w:rsidRDefault="00051446" w:rsidP="00051446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78" w:type="dxa"/>
          </w:tcPr>
          <w:p w:rsidR="00051446" w:rsidRPr="00002A9C" w:rsidRDefault="00051446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w:rsidR="00002A9C" w:rsidRPr="00002A9C" w:rsidTr="005F56F0">
        <w:tc>
          <w:tcPr>
            <w:tcW w:w="5387" w:type="dxa"/>
            <w:shd w:val="clear" w:color="auto" w:fill="FAFAFC"/>
          </w:tcPr>
          <w:p w:rsidR="00051446" w:rsidRPr="00002A9C" w:rsidRDefault="00051446" w:rsidP="00051446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4678" w:type="dxa"/>
          </w:tcPr>
          <w:p w:rsidR="00051446" w:rsidRPr="00002A9C" w:rsidRDefault="00051446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w:rsidR="00002A9C" w:rsidRPr="00002A9C" w:rsidTr="005F56F0">
        <w:tc>
          <w:tcPr>
            <w:tcW w:w="5387" w:type="dxa"/>
            <w:shd w:val="clear" w:color="auto" w:fill="FAFAFC"/>
          </w:tcPr>
          <w:p w:rsidR="00CC09C9" w:rsidRPr="00002A9C" w:rsidRDefault="00CC09C9" w:rsidP="00051446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</w:p>
        </w:tc>
        <w:tc>
          <w:tcPr>
            <w:tcW w:w="4678" w:type="dxa"/>
          </w:tcPr>
          <w:p w:rsidR="00CC09C9" w:rsidRPr="00002A9C" w:rsidRDefault="00CC09C9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D465B4" w:rsidRPr="00002A9C" w:rsidRDefault="00D465B4" w:rsidP="003259DF">
      <w:pPr>
        <w:pBdr>
          <w:top w:val="nil"/>
          <w:left w:val="nil"/>
          <w:bottom w:val="nil"/>
          <w:right w:val="nil"/>
          <w:between w:val="nil"/>
        </w:pBdr>
        <w:ind w:left="-2268"/>
        <w:jc w:val="center"/>
        <w:rPr>
          <w:rFonts w:ascii="Calibri" w:eastAsia="Calibri" w:hAnsi="Calibri" w:cs="Calibri"/>
          <w:b/>
          <w:color w:val="262626" w:themeColor="text1" w:themeTint="D9"/>
          <w:szCs w:val="28"/>
        </w:rPr>
      </w:pPr>
    </w:p>
    <w:p w:rsidR="0001458E" w:rsidRPr="00002A9C" w:rsidRDefault="00C734DB" w:rsidP="00C734DB">
      <w:pPr>
        <w:pBdr>
          <w:top w:val="nil"/>
          <w:left w:val="nil"/>
          <w:bottom w:val="nil"/>
          <w:right w:val="nil"/>
          <w:between w:val="nil"/>
        </w:pBdr>
        <w:ind w:left="-2268"/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</w:pPr>
      <w:r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 xml:space="preserve">  </w:t>
      </w:r>
      <w:r w:rsidR="0001458E" w:rsidRPr="00002A9C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БЮДЖЕТ И СРОКИ</w:t>
      </w:r>
    </w:p>
    <w:tbl>
      <w:tblPr>
        <w:tblStyle w:val="ab"/>
        <w:tblW w:w="0" w:type="auto"/>
        <w:tblInd w:w="-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002A9C" w:rsidRPr="00002A9C" w:rsidTr="005F56F0">
        <w:tc>
          <w:tcPr>
            <w:tcW w:w="5387" w:type="dxa"/>
            <w:shd w:val="clear" w:color="auto" w:fill="FAFAFC"/>
          </w:tcPr>
          <w:p w:rsidR="0001458E" w:rsidRPr="00002A9C" w:rsidRDefault="0001458E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Запланированный бюджет на разработку</w:t>
            </w:r>
          </w:p>
        </w:tc>
        <w:tc>
          <w:tcPr>
            <w:tcW w:w="4678" w:type="dxa"/>
          </w:tcPr>
          <w:p w:rsidR="0001458E" w:rsidRPr="00002A9C" w:rsidRDefault="0001458E" w:rsidP="00CC09C9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002A9C" w:rsidRPr="00002A9C" w:rsidTr="005F56F0">
        <w:tc>
          <w:tcPr>
            <w:tcW w:w="5387" w:type="dxa"/>
            <w:shd w:val="clear" w:color="auto" w:fill="FAFAFC"/>
          </w:tcPr>
          <w:p w:rsidR="0001458E" w:rsidRPr="00002A9C" w:rsidRDefault="0001458E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002A9C">
              <w:rPr>
                <w:rFonts w:ascii="Calibri" w:eastAsia="Calibri" w:hAnsi="Calibri" w:cs="Calibri"/>
                <w:color w:val="262626" w:themeColor="text1" w:themeTint="D9"/>
              </w:rPr>
              <w:t>Ограничения по срокам</w:t>
            </w:r>
          </w:p>
        </w:tc>
        <w:tc>
          <w:tcPr>
            <w:tcW w:w="4678" w:type="dxa"/>
          </w:tcPr>
          <w:p w:rsidR="0001458E" w:rsidRPr="00002A9C" w:rsidRDefault="0001458E" w:rsidP="00CC09C9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A44BAC" w:rsidRPr="00002A9C" w:rsidRDefault="00A44BAC" w:rsidP="00A44BAC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6"/>
        </w:rPr>
      </w:pPr>
      <w:r w:rsidRPr="00002A9C">
        <w:rPr>
          <w:rFonts w:eastAsia="Arial" w:cstheme="minorHAnsi"/>
          <w:b/>
          <w:color w:val="262626" w:themeColor="text1" w:themeTint="D9"/>
          <w:sz w:val="24"/>
          <w:szCs w:val="26"/>
        </w:rPr>
        <w:t>Использование:</w:t>
      </w:r>
      <w:r w:rsidRPr="00002A9C">
        <w:rPr>
          <w:rFonts w:eastAsia="Arial" w:cstheme="minorHAnsi"/>
          <w:color w:val="262626" w:themeColor="text1" w:themeTint="D9"/>
          <w:sz w:val="24"/>
          <w:szCs w:val="26"/>
        </w:rPr>
        <w:t xml:space="preserve"> бриф составляется на этапе проектирования и постановки задачи и используется в работе проектировщиков, все изменения и дополнения на сайт или дизайн сайта, не внесенны</w:t>
      </w:r>
      <w:r w:rsidR="00CC09C9" w:rsidRPr="00002A9C">
        <w:rPr>
          <w:rFonts w:eastAsia="Arial" w:cstheme="minorHAnsi"/>
          <w:color w:val="262626" w:themeColor="text1" w:themeTint="D9"/>
          <w:sz w:val="24"/>
          <w:szCs w:val="26"/>
        </w:rPr>
        <w:t xml:space="preserve">х </w:t>
      </w:r>
      <w:proofErr w:type="gramStart"/>
      <w:r w:rsidRPr="00002A9C">
        <w:rPr>
          <w:rFonts w:eastAsia="Arial" w:cstheme="minorHAnsi"/>
          <w:color w:val="262626" w:themeColor="text1" w:themeTint="D9"/>
          <w:sz w:val="24"/>
          <w:szCs w:val="26"/>
        </w:rPr>
        <w:t>в</w:t>
      </w:r>
      <w:proofErr w:type="gramEnd"/>
      <w:r w:rsidRPr="00002A9C">
        <w:rPr>
          <w:rFonts w:eastAsia="Arial" w:cstheme="minorHAnsi"/>
          <w:color w:val="262626" w:themeColor="text1" w:themeTint="D9"/>
          <w:sz w:val="24"/>
          <w:szCs w:val="26"/>
        </w:rPr>
        <w:t xml:space="preserve"> данном  брифе, </w:t>
      </w:r>
      <w:r w:rsidR="00ED533C" w:rsidRPr="00002A9C">
        <w:rPr>
          <w:rFonts w:eastAsia="Arial" w:cstheme="minorHAnsi"/>
          <w:color w:val="262626" w:themeColor="text1" w:themeTint="D9"/>
          <w:sz w:val="24"/>
          <w:szCs w:val="26"/>
        </w:rPr>
        <w:t>оплачивается</w:t>
      </w:r>
      <w:r w:rsidRPr="00002A9C">
        <w:rPr>
          <w:rFonts w:eastAsia="Arial" w:cstheme="minorHAnsi"/>
          <w:color w:val="262626" w:themeColor="text1" w:themeTint="D9"/>
          <w:sz w:val="24"/>
          <w:szCs w:val="26"/>
        </w:rPr>
        <w:t xml:space="preserve"> дополнительно.</w:t>
      </w:r>
    </w:p>
    <w:p w:rsidR="00A44BAC" w:rsidRPr="00002A9C" w:rsidRDefault="00A44BAC" w:rsidP="00A44BAC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6"/>
        </w:rPr>
      </w:pPr>
      <w:r w:rsidRPr="00002A9C">
        <w:rPr>
          <w:rFonts w:eastAsia="Arial" w:cstheme="minorHAnsi"/>
          <w:b/>
          <w:color w:val="262626" w:themeColor="text1" w:themeTint="D9"/>
          <w:sz w:val="24"/>
          <w:szCs w:val="26"/>
        </w:rPr>
        <w:t>Статус документа:</w:t>
      </w:r>
      <w:r w:rsidRPr="00002A9C">
        <w:rPr>
          <w:rFonts w:eastAsia="Arial" w:cstheme="minorHAnsi"/>
          <w:color w:val="262626" w:themeColor="text1" w:themeTint="D9"/>
          <w:sz w:val="24"/>
          <w:szCs w:val="26"/>
        </w:rPr>
        <w:t xml:space="preserve"> приведенная в брифе информация, рассматривается как официально предоставленная информация от представителей компании Заказчика.</w:t>
      </w:r>
    </w:p>
    <w:p w:rsidR="00B50625" w:rsidRPr="00002A9C" w:rsidRDefault="00A44BAC" w:rsidP="00B50625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6"/>
        </w:rPr>
      </w:pPr>
      <w:r w:rsidRPr="00002A9C">
        <w:rPr>
          <w:rFonts w:eastAsia="Arial" w:cstheme="minorHAnsi"/>
          <w:b/>
          <w:color w:val="262626" w:themeColor="text1" w:themeTint="D9"/>
          <w:sz w:val="24"/>
          <w:szCs w:val="26"/>
        </w:rPr>
        <w:t>Конфиденциальность</w:t>
      </w:r>
      <w:r w:rsidRPr="00002A9C">
        <w:rPr>
          <w:rFonts w:eastAsia="Arial" w:cstheme="minorHAnsi"/>
          <w:color w:val="262626" w:themeColor="text1" w:themeTint="D9"/>
          <w:sz w:val="24"/>
          <w:szCs w:val="26"/>
        </w:rPr>
        <w:t>: информация, содержащаяся в брифе, будет использована для составления проектной документации, а также для документов постановки задач. Информация не будет разглашена третьим лицам</w:t>
      </w:r>
    </w:p>
    <w:p w:rsidR="00B50625" w:rsidRPr="00002A9C" w:rsidRDefault="00B50625" w:rsidP="00B50625">
      <w:pPr>
        <w:spacing w:before="120" w:line="240" w:lineRule="auto"/>
        <w:ind w:left="-1985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002A9C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__________________________________________________________</w:t>
      </w:r>
      <w:r w:rsidR="00C734DB" w:rsidRPr="00002A9C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_______________________________</w:t>
      </w:r>
    </w:p>
    <w:p w:rsidR="00B50625" w:rsidRPr="00002A9C" w:rsidRDefault="00B50625" w:rsidP="00B50625">
      <w:pPr>
        <w:spacing w:before="120" w:line="240" w:lineRule="auto"/>
        <w:ind w:left="-1985"/>
        <w:rPr>
          <w:rFonts w:cstheme="minorHAnsi"/>
          <w:color w:val="262626" w:themeColor="text1" w:themeTint="D9"/>
          <w:sz w:val="36"/>
          <w:szCs w:val="36"/>
        </w:rPr>
      </w:pPr>
      <w:r w:rsidRPr="00002A9C">
        <w:rPr>
          <w:rFonts w:cstheme="minorHAnsi"/>
          <w:b/>
          <w:bCs/>
          <w:color w:val="262626" w:themeColor="text1" w:themeTint="D9"/>
          <w:sz w:val="36"/>
          <w:szCs w:val="36"/>
        </w:rPr>
        <w:t>Согласование и подписи сторон</w:t>
      </w:r>
    </w:p>
    <w:p w:rsidR="00B50625" w:rsidRPr="00002A9C" w:rsidRDefault="00B50625" w:rsidP="00B50625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4"/>
        </w:rPr>
      </w:pPr>
      <w:r w:rsidRPr="00002A9C">
        <w:rPr>
          <w:rFonts w:cstheme="minorHAnsi"/>
          <w:color w:val="262626" w:themeColor="text1" w:themeTint="D9"/>
          <w:sz w:val="28"/>
          <w:szCs w:val="28"/>
        </w:rPr>
        <w:t>Техническое задание согласованно и принято в разработку:</w:t>
      </w:r>
      <w:r w:rsidRPr="00002A9C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002A9C">
        <w:rPr>
          <w:rFonts w:cstheme="minorHAnsi"/>
          <w:b/>
          <w:color w:val="262626" w:themeColor="text1" w:themeTint="D9"/>
          <w:sz w:val="24"/>
          <w:szCs w:val="24"/>
        </w:rPr>
        <w:t>дата</w:t>
      </w:r>
      <w:r w:rsidRPr="00002A9C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002A9C">
        <w:rPr>
          <w:rFonts w:ascii="Arial" w:hAnsi="Arial" w:cs="Arial"/>
          <w:color w:val="262626" w:themeColor="text1" w:themeTint="D9"/>
          <w:sz w:val="20"/>
          <w:szCs w:val="20"/>
        </w:rPr>
        <w:t>___________________</w:t>
      </w:r>
    </w:p>
    <w:tbl>
      <w:tblPr>
        <w:tblStyle w:val="ab"/>
        <w:tblW w:w="0" w:type="auto"/>
        <w:tblInd w:w="-187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50625" w:rsidTr="00B50625">
        <w:trPr>
          <w:trHeight w:val="1843"/>
        </w:trPr>
        <w:tc>
          <w:tcPr>
            <w:tcW w:w="4962" w:type="dxa"/>
          </w:tcPr>
          <w:p w:rsidR="00B50625" w:rsidRDefault="00B50625" w:rsidP="00B50625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0625" w:rsidRPr="00B50625" w:rsidRDefault="00B50625" w:rsidP="00B50625">
            <w:pPr>
              <w:ind w:left="34"/>
              <w:rPr>
                <w:rFonts w:cstheme="minorHAnsi"/>
                <w:b/>
                <w:bCs/>
                <w:color w:val="595959" w:themeColor="text1" w:themeTint="A6"/>
                <w:sz w:val="28"/>
                <w:szCs w:val="32"/>
              </w:rPr>
            </w:pPr>
            <w:r w:rsidRPr="00B50625">
              <w:rPr>
                <w:rFonts w:cstheme="minorHAnsi"/>
                <w:b/>
                <w:bCs/>
                <w:color w:val="595959" w:themeColor="text1" w:themeTint="A6"/>
                <w:sz w:val="28"/>
                <w:szCs w:val="32"/>
              </w:rPr>
              <w:t xml:space="preserve">От Исполнителя:  </w:t>
            </w:r>
          </w:p>
          <w:p w:rsidR="00B50625" w:rsidRDefault="00B50625" w:rsidP="00B506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625" w:rsidRPr="00B50625" w:rsidRDefault="00C734DB" w:rsidP="00B50625">
            <w:pPr>
              <w:ind w:left="34"/>
              <w:rPr>
                <w:rFonts w:cstheme="minorHAnsi"/>
                <w:color w:val="595959" w:themeColor="text1" w:themeTint="A6"/>
                <w:sz w:val="24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0"/>
              </w:rPr>
              <w:t>Захаров</w:t>
            </w:r>
            <w:r w:rsidR="00B50625" w:rsidRPr="00B50625">
              <w:rPr>
                <w:rFonts w:cstheme="minorHAnsi"/>
                <w:color w:val="595959" w:themeColor="text1" w:themeTint="A6"/>
                <w:sz w:val="24"/>
                <w:szCs w:val="20"/>
              </w:rPr>
              <w:t xml:space="preserve"> А.</w:t>
            </w:r>
            <w:r>
              <w:rPr>
                <w:rFonts w:cstheme="minorHAnsi"/>
                <w:color w:val="595959" w:themeColor="text1" w:themeTint="A6"/>
                <w:sz w:val="24"/>
                <w:szCs w:val="20"/>
              </w:rPr>
              <w:t>В</w:t>
            </w:r>
            <w:r w:rsidR="00B50625" w:rsidRPr="00B50625">
              <w:rPr>
                <w:rFonts w:cstheme="minorHAnsi"/>
                <w:color w:val="595959" w:themeColor="text1" w:themeTint="A6"/>
                <w:sz w:val="24"/>
                <w:szCs w:val="20"/>
              </w:rPr>
              <w:t xml:space="preserve">.(_________________)           </w:t>
            </w:r>
          </w:p>
          <w:p w:rsidR="00B50625" w:rsidRDefault="00B50625" w:rsidP="00B506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50625" w:rsidRDefault="00B50625" w:rsidP="00B50625">
            <w:pPr>
              <w:ind w:left="34"/>
              <w:rPr>
                <w:rFonts w:cstheme="minorHAnsi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</w:p>
        </w:tc>
        <w:tc>
          <w:tcPr>
            <w:tcW w:w="4961" w:type="dxa"/>
          </w:tcPr>
          <w:p w:rsidR="00B50625" w:rsidRDefault="00B50625" w:rsidP="00B50625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0625" w:rsidRPr="00B50625" w:rsidRDefault="00B50625" w:rsidP="00B50625">
            <w:pPr>
              <w:ind w:left="34"/>
              <w:rPr>
                <w:rFonts w:cstheme="minorHAnsi"/>
                <w:b/>
                <w:bCs/>
                <w:color w:val="595959" w:themeColor="text1" w:themeTint="A6"/>
                <w:sz w:val="28"/>
                <w:szCs w:val="32"/>
              </w:rPr>
            </w:pPr>
            <w:r w:rsidRPr="00B50625">
              <w:rPr>
                <w:rFonts w:cstheme="minorHAnsi"/>
                <w:b/>
                <w:bCs/>
                <w:color w:val="595959" w:themeColor="text1" w:themeTint="A6"/>
                <w:sz w:val="28"/>
                <w:szCs w:val="32"/>
              </w:rPr>
              <w:t xml:space="preserve">От Заказчика:  </w:t>
            </w:r>
          </w:p>
          <w:p w:rsidR="00B50625" w:rsidRDefault="00B50625" w:rsidP="00B506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625" w:rsidRPr="00B50625" w:rsidRDefault="00B50625" w:rsidP="00B50625">
            <w:pPr>
              <w:ind w:left="34"/>
              <w:rPr>
                <w:rFonts w:cstheme="minorHAnsi"/>
                <w:color w:val="595959" w:themeColor="text1" w:themeTint="A6"/>
                <w:sz w:val="24"/>
                <w:szCs w:val="20"/>
              </w:rPr>
            </w:pPr>
            <w:r w:rsidRPr="00B50625">
              <w:rPr>
                <w:rFonts w:cstheme="minorHAnsi"/>
                <w:color w:val="595959" w:themeColor="text1" w:themeTint="A6"/>
                <w:sz w:val="24"/>
                <w:szCs w:val="20"/>
              </w:rPr>
              <w:t xml:space="preserve">Попкова Е.В.(_________________)           </w:t>
            </w:r>
          </w:p>
          <w:p w:rsidR="00B50625" w:rsidRDefault="00B50625" w:rsidP="00B506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50625" w:rsidRDefault="00B50625" w:rsidP="00B50625">
            <w:pPr>
              <w:rPr>
                <w:rFonts w:cstheme="minorHAnsi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</w:p>
        </w:tc>
      </w:tr>
    </w:tbl>
    <w:p w:rsidR="00A44BAC" w:rsidRPr="002756A4" w:rsidRDefault="00A44BAC" w:rsidP="002756A4">
      <w:pPr>
        <w:rPr>
          <w:rFonts w:cstheme="minorHAnsi"/>
          <w:b/>
          <w:color w:val="365F91" w:themeColor="accent1" w:themeShade="BF"/>
          <w:sz w:val="48"/>
          <w:szCs w:val="48"/>
        </w:rPr>
      </w:pPr>
    </w:p>
    <w:p w:rsidR="00301ED9" w:rsidRPr="001C02B5" w:rsidRDefault="00301ED9">
      <w:pPr>
        <w:rPr>
          <w:rFonts w:cstheme="minorHAnsi"/>
          <w:b/>
          <w:color w:val="404040" w:themeColor="text1" w:themeTint="BF"/>
          <w:sz w:val="36"/>
          <w:szCs w:val="36"/>
        </w:rPr>
      </w:pPr>
    </w:p>
    <w:sectPr w:rsidR="00301ED9" w:rsidRPr="001C02B5" w:rsidSect="00C734DB">
      <w:headerReference w:type="default" r:id="rId10"/>
      <w:footerReference w:type="default" r:id="rId11"/>
      <w:pgSz w:w="11906" w:h="16838"/>
      <w:pgMar w:top="993" w:right="849" w:bottom="1134" w:left="3119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2" w:rsidRDefault="000213C2" w:rsidP="0063193C">
      <w:pPr>
        <w:spacing w:after="0" w:line="240" w:lineRule="auto"/>
      </w:pPr>
      <w:r>
        <w:separator/>
      </w:r>
    </w:p>
  </w:endnote>
  <w:endnote w:type="continuationSeparator" w:id="0">
    <w:p w:rsidR="000213C2" w:rsidRDefault="000213C2" w:rsidP="0063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C8" w:rsidRDefault="001608C8" w:rsidP="001608C8">
    <w:pPr>
      <w:ind w:left="-2127"/>
    </w:pPr>
    <w:r>
      <w:fldChar w:fldCharType="begin"/>
    </w:r>
    <w:r>
      <w:instrText>PAGE</w:instrText>
    </w:r>
    <w:r>
      <w:fldChar w:fldCharType="separate"/>
    </w:r>
    <w:r w:rsidR="00002A9C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02A9C">
      <w:rPr>
        <w:noProof/>
      </w:rPr>
      <w:t>4</w:t>
    </w:r>
    <w:r>
      <w:fldChar w:fldCharType="end"/>
    </w:r>
  </w:p>
  <w:p w:rsidR="001608C8" w:rsidRDefault="001608C8" w:rsidP="001608C8">
    <w:pPr>
      <w:spacing w:after="0" w:line="340" w:lineRule="auto"/>
      <w:ind w:left="-2127"/>
    </w:pPr>
    <w:r>
      <w:rPr>
        <w:color w:val="333333"/>
        <w:sz w:val="18"/>
        <w:szCs w:val="18"/>
      </w:rPr>
      <w:t>Клиент _______________</w:t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 xml:space="preserve">                         </w:t>
    </w:r>
    <w:r>
      <w:rPr>
        <w:color w:val="333333"/>
        <w:sz w:val="18"/>
        <w:szCs w:val="18"/>
      </w:rPr>
      <w:t>Исполнитель _______________</w:t>
    </w:r>
  </w:p>
  <w:p w:rsidR="00CC09C9" w:rsidRPr="001608C8" w:rsidRDefault="00CC09C9" w:rsidP="001608C8">
    <w:pPr>
      <w:pStyle w:val="a5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2" w:rsidRDefault="000213C2" w:rsidP="0063193C">
      <w:pPr>
        <w:spacing w:after="0" w:line="240" w:lineRule="auto"/>
      </w:pPr>
      <w:r>
        <w:separator/>
      </w:r>
    </w:p>
  </w:footnote>
  <w:footnote w:type="continuationSeparator" w:id="0">
    <w:p w:rsidR="000213C2" w:rsidRDefault="000213C2" w:rsidP="0063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1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8"/>
      <w:gridCol w:w="6949"/>
    </w:tblGrid>
    <w:tr w:rsidR="001608C8" w:rsidTr="001608C8">
      <w:trPr>
        <w:trHeight w:val="567"/>
      </w:trPr>
      <w:tc>
        <w:tcPr>
          <w:tcW w:w="3258" w:type="dxa"/>
        </w:tcPr>
        <w:p w:rsidR="001608C8" w:rsidRDefault="001608C8" w:rsidP="001608C8">
          <w:pPr>
            <w:tabs>
              <w:tab w:val="left" w:pos="2415"/>
            </w:tabs>
            <w:spacing w:after="0"/>
          </w:pPr>
          <w:r>
            <w:rPr>
              <w:rFonts w:ascii="Impact" w:hAnsi="Impact" w:cs="Impact"/>
              <w:b/>
              <w:noProof/>
              <w:color w:val="999999"/>
              <w:sz w:val="70"/>
              <w:szCs w:val="70"/>
              <w:lang w:eastAsia="ru-RU"/>
            </w:rPr>
            <w:drawing>
              <wp:inline distT="0" distB="0" distL="0" distR="0" wp14:anchorId="29A10773" wp14:editId="21A79408">
                <wp:extent cx="1066800" cy="238125"/>
                <wp:effectExtent l="0" t="0" r="0" b="9525"/>
                <wp:docPr id="7" name="Рисунок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Impact" w:hAnsi="Impact" w:cs="Impact"/>
              <w:b/>
              <w:color w:val="999999"/>
              <w:sz w:val="70"/>
              <w:szCs w:val="70"/>
            </w:rPr>
            <w:tab/>
          </w:r>
        </w:p>
      </w:tc>
      <w:tc>
        <w:tcPr>
          <w:tcW w:w="6949" w:type="dxa"/>
          <w:vAlign w:val="center"/>
        </w:tcPr>
        <w:p w:rsidR="001608C8" w:rsidRPr="001608C8" w:rsidRDefault="001608C8" w:rsidP="004C6791">
          <w:pPr>
            <w:spacing w:after="0" w:line="240" w:lineRule="auto"/>
            <w:jc w:val="right"/>
            <w:rPr>
              <w:color w:val="000000"/>
              <w:szCs w:val="18"/>
              <w:lang w:val="en-US"/>
            </w:rPr>
          </w:pPr>
          <w:r w:rsidRPr="001608C8">
            <w:rPr>
              <w:b/>
              <w:color w:val="666666"/>
              <w:szCs w:val="18"/>
            </w:rPr>
            <w:t xml:space="preserve">  </w:t>
          </w:r>
          <w:r w:rsidRPr="001608C8">
            <w:rPr>
              <w:color w:val="000000"/>
              <w:szCs w:val="18"/>
            </w:rPr>
            <w:t xml:space="preserve">+7(988) 404-26-37 </w:t>
          </w:r>
        </w:p>
        <w:p w:rsidR="001608C8" w:rsidRPr="003765B9" w:rsidRDefault="001608C8" w:rsidP="004C6791">
          <w:pPr>
            <w:spacing w:after="0" w:line="240" w:lineRule="auto"/>
            <w:jc w:val="right"/>
            <w:rPr>
              <w:b/>
              <w:lang w:val="en-US"/>
            </w:rPr>
          </w:pPr>
          <w:r w:rsidRPr="00DC4CE9">
            <w:rPr>
              <w:color w:val="000000"/>
              <w:sz w:val="18"/>
              <w:szCs w:val="18"/>
              <w:lang w:val="en-US"/>
            </w:rPr>
            <w:t>alexsys.me</w:t>
          </w:r>
        </w:p>
      </w:tc>
    </w:tr>
  </w:tbl>
  <w:p w:rsidR="00CC09C9" w:rsidRPr="00A44586" w:rsidRDefault="00CC09C9" w:rsidP="00334E6B">
    <w:pPr>
      <w:tabs>
        <w:tab w:val="left" w:pos="916"/>
        <w:tab w:val="left" w:pos="1832"/>
        <w:tab w:val="left" w:pos="2748"/>
        <w:tab w:val="left" w:pos="3402"/>
        <w:tab w:val="left" w:pos="4536"/>
        <w:tab w:val="left" w:pos="5496"/>
        <w:tab w:val="left" w:pos="6412"/>
        <w:tab w:val="left" w:pos="7328"/>
        <w:tab w:val="left" w:pos="836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2977"/>
      <w:rPr>
        <w:rFonts w:cstheme="minorHAnsi"/>
        <w:color w:val="595959" w:themeColor="text1" w:themeTint="A6"/>
        <w:sz w:val="28"/>
        <w:szCs w:val="24"/>
        <w:lang w:val="en-US"/>
      </w:rPr>
    </w:pPr>
    <w:r>
      <w:rPr>
        <w:rFonts w:cstheme="minorHAnsi"/>
        <w:noProof/>
        <w:color w:val="595959" w:themeColor="text1" w:themeTint="A6"/>
        <w:sz w:val="28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6B4CC" wp14:editId="11B2D14D">
              <wp:simplePos x="0" y="0"/>
              <wp:positionH relativeFrom="column">
                <wp:posOffset>-1980565</wp:posOffset>
              </wp:positionH>
              <wp:positionV relativeFrom="paragraph">
                <wp:posOffset>87630</wp:posOffset>
              </wp:positionV>
              <wp:extent cx="7572375" cy="9525"/>
              <wp:effectExtent l="0" t="0" r="952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5.95pt,6.9pt" to="44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" strokecolor="#bfbfbf [2412]"/>
          </w:pict>
        </mc:Fallback>
      </mc:AlternateContent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  <w:t xml:space="preserve">        </w:t>
    </w:r>
    <w:r w:rsidRPr="003259DF">
      <w:rPr>
        <w:rFonts w:cstheme="minorHAnsi"/>
        <w:color w:val="595959" w:themeColor="text1" w:themeTint="A6"/>
        <w:sz w:val="28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Roman" w:hint="default"/>
        <w:color w:val="000000"/>
        <w:sz w:val="24"/>
        <w:szCs w:val="20"/>
        <w:lang w:val="en-US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709A0EE8"/>
    <w:multiLevelType w:val="multilevel"/>
    <w:tmpl w:val="1A64C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C"/>
    <w:rsid w:val="00002A9C"/>
    <w:rsid w:val="0001458E"/>
    <w:rsid w:val="000213C2"/>
    <w:rsid w:val="00051446"/>
    <w:rsid w:val="000C1279"/>
    <w:rsid w:val="000C63AC"/>
    <w:rsid w:val="000E1DCA"/>
    <w:rsid w:val="001608C8"/>
    <w:rsid w:val="001C02B5"/>
    <w:rsid w:val="0022581B"/>
    <w:rsid w:val="002756A4"/>
    <w:rsid w:val="002C2DDF"/>
    <w:rsid w:val="00301ED9"/>
    <w:rsid w:val="003259DF"/>
    <w:rsid w:val="00334E6B"/>
    <w:rsid w:val="00377A72"/>
    <w:rsid w:val="003A50ED"/>
    <w:rsid w:val="003E5603"/>
    <w:rsid w:val="00427021"/>
    <w:rsid w:val="004B10C0"/>
    <w:rsid w:val="004B13EB"/>
    <w:rsid w:val="00510A6A"/>
    <w:rsid w:val="005552B3"/>
    <w:rsid w:val="005F56F0"/>
    <w:rsid w:val="0063193C"/>
    <w:rsid w:val="006F3482"/>
    <w:rsid w:val="00703EA7"/>
    <w:rsid w:val="007871A5"/>
    <w:rsid w:val="007D51AC"/>
    <w:rsid w:val="00830C85"/>
    <w:rsid w:val="0085521C"/>
    <w:rsid w:val="009D4905"/>
    <w:rsid w:val="00A20E22"/>
    <w:rsid w:val="00A44586"/>
    <w:rsid w:val="00A44BAC"/>
    <w:rsid w:val="00AA6F4A"/>
    <w:rsid w:val="00B01A83"/>
    <w:rsid w:val="00B50625"/>
    <w:rsid w:val="00B92162"/>
    <w:rsid w:val="00BD0241"/>
    <w:rsid w:val="00C253ED"/>
    <w:rsid w:val="00C646CF"/>
    <w:rsid w:val="00C734DB"/>
    <w:rsid w:val="00CC09C9"/>
    <w:rsid w:val="00D24ED2"/>
    <w:rsid w:val="00D465B4"/>
    <w:rsid w:val="00D92819"/>
    <w:rsid w:val="00DA4905"/>
    <w:rsid w:val="00DB01D5"/>
    <w:rsid w:val="00E54010"/>
    <w:rsid w:val="00E64522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927D-924D-4CFF-B08A-56CB934F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sys</dc:creator>
  <cp:lastModifiedBy>alexsys.by@gmail.com</cp:lastModifiedBy>
  <cp:revision>6</cp:revision>
  <dcterms:created xsi:type="dcterms:W3CDTF">2018-06-28T15:04:00Z</dcterms:created>
  <dcterms:modified xsi:type="dcterms:W3CDTF">2019-07-20T15:13:00Z</dcterms:modified>
</cp:coreProperties>
</file>